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47B" w:rsidRDefault="0000747B" w:rsidP="0000747B">
      <w:pPr>
        <w:spacing w:line="360" w:lineRule="auto"/>
        <w:jc w:val="right"/>
        <w:rPr>
          <w:rFonts w:ascii="Century Gothic" w:hAnsi="Century Gothic" w:cs="Century Gothic"/>
          <w:iCs/>
          <w:color w:val="000000"/>
          <w:sz w:val="20"/>
          <w:szCs w:val="20"/>
        </w:rPr>
      </w:pPr>
      <w:bookmarkStart w:id="0" w:name="_GoBack"/>
      <w:bookmarkEnd w:id="0"/>
      <w:r>
        <w:rPr>
          <w:rFonts w:ascii="Century Gothic" w:hAnsi="Century Gothic" w:cs="Century Gothic"/>
          <w:iCs/>
          <w:color w:val="000000"/>
          <w:sz w:val="20"/>
          <w:szCs w:val="20"/>
        </w:rPr>
        <w:t>Allegato n. 1a</w:t>
      </w:r>
    </w:p>
    <w:p w:rsidR="0000747B" w:rsidRDefault="0000747B" w:rsidP="0000747B">
      <w:pPr>
        <w:spacing w:line="360" w:lineRule="auto"/>
        <w:jc w:val="center"/>
        <w:rPr>
          <w:rFonts w:ascii="Century Gothic" w:hAnsi="Century Gothic" w:cs="Century Gothic"/>
          <w:iCs/>
          <w:color w:val="000000"/>
          <w:sz w:val="20"/>
          <w:szCs w:val="20"/>
        </w:rPr>
      </w:pPr>
    </w:p>
    <w:p w:rsidR="0000747B" w:rsidRDefault="0000747B" w:rsidP="0000747B">
      <w:pPr>
        <w:spacing w:line="360" w:lineRule="auto"/>
        <w:jc w:val="center"/>
        <w:rPr>
          <w:rFonts w:ascii="Century Gothic" w:hAnsi="Century Gothic" w:cs="Century Gothic"/>
          <w:iCs/>
          <w:color w:val="000000"/>
          <w:sz w:val="20"/>
          <w:szCs w:val="20"/>
        </w:rPr>
      </w:pPr>
      <w:r>
        <w:rPr>
          <w:rFonts w:ascii="Century Gothic" w:hAnsi="Century Gothic" w:cs="Century Gothic"/>
          <w:iCs/>
          <w:color w:val="000000"/>
          <w:sz w:val="20"/>
          <w:szCs w:val="20"/>
        </w:rPr>
        <w:t>DICHIARAZIONE SOSTITUTIVA DI ATTO DI NOTORIETA’</w:t>
      </w:r>
    </w:p>
    <w:p w:rsidR="0000747B" w:rsidRDefault="0000747B" w:rsidP="0000747B">
      <w:pPr>
        <w:spacing w:line="360" w:lineRule="auto"/>
        <w:jc w:val="center"/>
        <w:rPr>
          <w:rFonts w:ascii="Century Gothic" w:hAnsi="Century Gothic" w:cs="Century Gothic"/>
          <w:sz w:val="20"/>
          <w:szCs w:val="20"/>
        </w:rPr>
      </w:pPr>
      <w:r>
        <w:rPr>
          <w:rFonts w:ascii="Century Gothic" w:hAnsi="Century Gothic" w:cs="Century Gothic"/>
          <w:iCs/>
          <w:color w:val="000000"/>
          <w:sz w:val="20"/>
          <w:szCs w:val="20"/>
        </w:rPr>
        <w:t>(Art. 47 del D.P.R. 28 dicembre 2000, n. 445)</w:t>
      </w:r>
    </w:p>
    <w:p w:rsidR="0000747B" w:rsidRDefault="0000747B" w:rsidP="0000747B">
      <w:pPr>
        <w:spacing w:line="360" w:lineRule="auto"/>
        <w:ind w:left="1134" w:hanging="1134"/>
        <w:jc w:val="both"/>
        <w:rPr>
          <w:rFonts w:ascii="Century Gothic" w:hAnsi="Century Gothic" w:cs="Century Gothic"/>
          <w:sz w:val="20"/>
          <w:szCs w:val="20"/>
        </w:rPr>
      </w:pPr>
    </w:p>
    <w:p w:rsidR="0000747B" w:rsidRDefault="0000747B" w:rsidP="0000747B">
      <w:pPr>
        <w:spacing w:line="360" w:lineRule="auto"/>
        <w:ind w:left="1134" w:hanging="1134"/>
        <w:jc w:val="both"/>
        <w:rPr>
          <w:rFonts w:ascii="Century Gothic" w:hAnsi="Century Gothic" w:cs="Century Gothic"/>
          <w:b w:val="0"/>
          <w:sz w:val="20"/>
          <w:szCs w:val="20"/>
        </w:rPr>
      </w:pPr>
      <w:r>
        <w:rPr>
          <w:rFonts w:ascii="Century Gothic" w:hAnsi="Century Gothic" w:cs="Century Gothic"/>
          <w:sz w:val="20"/>
          <w:szCs w:val="20"/>
        </w:rPr>
        <w:t>Oggetto:</w:t>
      </w:r>
      <w:r>
        <w:rPr>
          <w:rFonts w:ascii="Century Gothic" w:hAnsi="Century Gothic" w:cs="Century Gothic"/>
          <w:b w:val="0"/>
          <w:sz w:val="20"/>
          <w:szCs w:val="20"/>
        </w:rPr>
        <w:tab/>
        <w:t>PSR Campania 2014- 2020. Misura 3 - Tipologia di intervento 3.1.1 “Sostegno alla nuova adesione a  regimi di qualità”.</w:t>
      </w:r>
    </w:p>
    <w:p w:rsidR="0000747B" w:rsidRDefault="0000747B" w:rsidP="0000747B">
      <w:pPr>
        <w:spacing w:line="360" w:lineRule="auto"/>
        <w:ind w:left="1134" w:hanging="1134"/>
        <w:rPr>
          <w:rFonts w:ascii="Century Gothic" w:hAnsi="Century Gothic" w:cs="Century Gothic"/>
          <w:sz w:val="20"/>
          <w:szCs w:val="20"/>
        </w:rPr>
      </w:pPr>
      <w:r>
        <w:rPr>
          <w:rFonts w:ascii="Century Gothic" w:hAnsi="Century Gothic" w:cs="Century Gothic"/>
          <w:b w:val="0"/>
          <w:sz w:val="20"/>
          <w:szCs w:val="20"/>
        </w:rPr>
        <w:tab/>
        <w:t>Soggetto richiedente: ………….………….                                   (agricoltore singolo)</w:t>
      </w:r>
    </w:p>
    <w:p w:rsidR="0000747B" w:rsidRDefault="0000747B" w:rsidP="0000747B">
      <w:pPr>
        <w:spacing w:line="360" w:lineRule="auto"/>
        <w:ind w:left="1134"/>
        <w:jc w:val="both"/>
        <w:rPr>
          <w:rFonts w:ascii="Century Gothic" w:hAnsi="Century Gothic" w:cs="Century Gothic"/>
          <w:b w:val="0"/>
          <w:sz w:val="20"/>
          <w:szCs w:val="20"/>
        </w:rPr>
      </w:pPr>
      <w:r>
        <w:rPr>
          <w:rFonts w:ascii="Century Gothic" w:hAnsi="Century Gothic" w:cs="Century Gothic"/>
          <w:sz w:val="20"/>
          <w:szCs w:val="20"/>
        </w:rPr>
        <w:t xml:space="preserve">Dichiarazione attestante il possesso dei </w:t>
      </w:r>
      <w:r>
        <w:rPr>
          <w:rFonts w:ascii="Century Gothic" w:hAnsi="Century Gothic" w:cs="Century Gothic"/>
          <w:bCs/>
          <w:sz w:val="20"/>
          <w:szCs w:val="20"/>
        </w:rPr>
        <w:t>requisiti di carattere generale e quelli relativi all’attribuzione del punteggio.</w:t>
      </w:r>
    </w:p>
    <w:p w:rsidR="0000747B" w:rsidRDefault="0000747B" w:rsidP="0000747B">
      <w:pPr>
        <w:spacing w:line="360" w:lineRule="auto"/>
        <w:jc w:val="both"/>
        <w:rPr>
          <w:rFonts w:ascii="Century Gothic" w:hAnsi="Century Gothic" w:cs="Century Gothic"/>
          <w:b w:val="0"/>
          <w:sz w:val="20"/>
          <w:szCs w:val="20"/>
        </w:rPr>
      </w:pPr>
    </w:p>
    <w:p w:rsidR="0000747B" w:rsidRDefault="0000747B" w:rsidP="0000747B">
      <w:pPr>
        <w:spacing w:line="360" w:lineRule="auto"/>
        <w:jc w:val="both"/>
        <w:rPr>
          <w:rFonts w:ascii="Century Gothic" w:hAnsi="Century Gothic" w:cs="Arial"/>
          <w:b w:val="0"/>
          <w:sz w:val="20"/>
          <w:szCs w:val="20"/>
        </w:rPr>
      </w:pPr>
      <w:r>
        <w:rPr>
          <w:rFonts w:ascii="Century Gothic" w:hAnsi="Century Gothic" w:cs="Arial"/>
          <w:b w:val="0"/>
          <w:sz w:val="20"/>
          <w:szCs w:val="20"/>
        </w:rPr>
        <w:t>Il/la sottoscritto/a ___________________________________________________________ nato a ____________________________________(</w:t>
      </w:r>
      <w:proofErr w:type="spellStart"/>
      <w:r>
        <w:rPr>
          <w:rFonts w:ascii="Century Gothic" w:hAnsi="Century Gothic" w:cs="Arial"/>
          <w:b w:val="0"/>
          <w:sz w:val="20"/>
          <w:szCs w:val="20"/>
        </w:rPr>
        <w:t>Prov</w:t>
      </w:r>
      <w:proofErr w:type="spellEnd"/>
      <w:r>
        <w:rPr>
          <w:rFonts w:ascii="Century Gothic" w:hAnsi="Century Gothic" w:cs="Arial"/>
          <w:b w:val="0"/>
          <w:sz w:val="20"/>
          <w:szCs w:val="20"/>
        </w:rPr>
        <w:t>._____) il _________________, Codice Fiscale ____________________________________________,residente a __________________________________ in via/Piazza____________________________________________________________________n._________ (CAP______________)</w:t>
      </w:r>
    </w:p>
    <w:p w:rsidR="0000747B" w:rsidRDefault="0000747B" w:rsidP="0000747B">
      <w:pPr>
        <w:spacing w:line="360" w:lineRule="auto"/>
        <w:jc w:val="both"/>
        <w:rPr>
          <w:rFonts w:ascii="Century Gothic" w:eastAsia="Calibri" w:hAnsi="Century Gothic" w:cs="Arial"/>
          <w:b w:val="0"/>
          <w:sz w:val="20"/>
          <w:szCs w:val="20"/>
        </w:rPr>
      </w:pPr>
      <w:r>
        <w:rPr>
          <w:rFonts w:ascii="Century Gothic" w:hAnsi="Century Gothic" w:cs="Arial"/>
          <w:b w:val="0"/>
          <w:sz w:val="20"/>
          <w:szCs w:val="20"/>
        </w:rPr>
        <w:t>in qualità di (</w:t>
      </w:r>
      <w:r>
        <w:rPr>
          <w:rFonts w:ascii="Century Gothic" w:hAnsi="Century Gothic" w:cs="Arial"/>
          <w:b w:val="0"/>
          <w:i/>
          <w:sz w:val="20"/>
          <w:szCs w:val="20"/>
        </w:rPr>
        <w:t>barrare la casella che interessa)</w:t>
      </w:r>
    </w:p>
    <w:p w:rsidR="0000747B" w:rsidRDefault="0000747B" w:rsidP="0000747B">
      <w:pPr>
        <w:numPr>
          <w:ilvl w:val="0"/>
          <w:numId w:val="3"/>
        </w:numPr>
        <w:spacing w:after="200" w:line="360" w:lineRule="auto"/>
        <w:rPr>
          <w:rFonts w:ascii="Century Gothic" w:eastAsia="Calibri" w:hAnsi="Century Gothic" w:cs="Arial"/>
          <w:b w:val="0"/>
          <w:sz w:val="20"/>
          <w:szCs w:val="20"/>
        </w:rPr>
      </w:pPr>
      <w:r>
        <w:rPr>
          <w:rFonts w:ascii="Century Gothic" w:eastAsia="Calibri" w:hAnsi="Century Gothic" w:cs="Arial"/>
          <w:b w:val="0"/>
          <w:sz w:val="20"/>
          <w:szCs w:val="20"/>
        </w:rPr>
        <w:t xml:space="preserve"> titolare dell’impresa individuale </w:t>
      </w:r>
    </w:p>
    <w:p w:rsidR="0000747B" w:rsidRDefault="0000747B" w:rsidP="0000747B">
      <w:pPr>
        <w:spacing w:line="360" w:lineRule="auto"/>
        <w:jc w:val="both"/>
        <w:rPr>
          <w:rFonts w:ascii="Century Gothic" w:eastAsia="Calibri" w:hAnsi="Century Gothic" w:cs="Arial"/>
          <w:b w:val="0"/>
          <w:sz w:val="20"/>
          <w:szCs w:val="20"/>
        </w:rPr>
      </w:pPr>
      <w:r>
        <w:rPr>
          <w:rFonts w:ascii="Century Gothic" w:eastAsia="Calibri" w:hAnsi="Century Gothic" w:cs="Arial"/>
          <w:b w:val="0"/>
          <w:sz w:val="20"/>
          <w:szCs w:val="20"/>
        </w:rPr>
        <w:t xml:space="preserve">________________________________________________________________________, con sede legale ____________________________________________________________________________________________(Prov______), in via/Piazza________________________________________________________________ n.___________(CAP_____________), partita IVA / Codice Fiscale________________________________ telefono _________________ fax_______________ email_________________________________________ </w:t>
      </w:r>
    </w:p>
    <w:p w:rsidR="0000747B" w:rsidRDefault="0000747B" w:rsidP="0000747B">
      <w:pPr>
        <w:spacing w:line="360" w:lineRule="auto"/>
        <w:jc w:val="both"/>
        <w:rPr>
          <w:rFonts w:ascii="Century Gothic" w:hAnsi="Century Gothic" w:cs="Century Gothic"/>
          <w:b w:val="0"/>
          <w:i/>
          <w:sz w:val="20"/>
          <w:szCs w:val="20"/>
        </w:rPr>
      </w:pPr>
      <w:r>
        <w:rPr>
          <w:rFonts w:ascii="Century Gothic" w:eastAsia="Calibri" w:hAnsi="Century Gothic" w:cs="Arial"/>
          <w:b w:val="0"/>
          <w:sz w:val="20"/>
          <w:szCs w:val="20"/>
        </w:rPr>
        <w:t>PEC___________________________________________________</w:t>
      </w:r>
    </w:p>
    <w:p w:rsidR="0000747B" w:rsidRDefault="0000747B" w:rsidP="0000747B">
      <w:pPr>
        <w:numPr>
          <w:ilvl w:val="0"/>
          <w:numId w:val="9"/>
        </w:numPr>
        <w:spacing w:after="200" w:line="360" w:lineRule="auto"/>
        <w:jc w:val="both"/>
        <w:rPr>
          <w:rFonts w:ascii="Century Gothic" w:hAnsi="Century Gothic" w:cs="Century Gothic"/>
          <w:b w:val="0"/>
          <w:i/>
          <w:sz w:val="20"/>
          <w:szCs w:val="20"/>
        </w:rPr>
      </w:pPr>
      <w:r>
        <w:rPr>
          <w:rFonts w:ascii="Century Gothic" w:hAnsi="Century Gothic" w:cs="Century Gothic"/>
          <w:b w:val="0"/>
          <w:i/>
          <w:sz w:val="20"/>
          <w:szCs w:val="20"/>
        </w:rPr>
        <w:t>consapevole delle sanzioni penali per le ipotesi di falsità in atti e di dichiarazioni mendaci e della conseguente decadenza dai benefici di cui agli art. 75 e 76 del D.P.R. 28 dicembre 2000, n. 445;</w:t>
      </w:r>
    </w:p>
    <w:p w:rsidR="0000747B" w:rsidRDefault="0000747B" w:rsidP="0000747B">
      <w:pPr>
        <w:numPr>
          <w:ilvl w:val="0"/>
          <w:numId w:val="9"/>
        </w:numPr>
        <w:spacing w:after="200" w:line="360" w:lineRule="auto"/>
        <w:jc w:val="both"/>
        <w:rPr>
          <w:rFonts w:ascii="Century Gothic" w:hAnsi="Century Gothic" w:cs="Century Gothic"/>
          <w:b w:val="0"/>
          <w:iCs/>
          <w:color w:val="000000"/>
          <w:sz w:val="20"/>
          <w:szCs w:val="20"/>
        </w:rPr>
      </w:pPr>
      <w:r>
        <w:rPr>
          <w:rFonts w:ascii="Century Gothic" w:hAnsi="Century Gothic" w:cs="Century Gothic"/>
          <w:b w:val="0"/>
          <w:i/>
          <w:sz w:val="20"/>
          <w:szCs w:val="20"/>
        </w:rPr>
        <w:t>a conoscenza del fatto che saranno effettuati controlli anche a campione sulla veridicità delle dichiarazioni rese;</w:t>
      </w:r>
    </w:p>
    <w:p w:rsidR="0000747B" w:rsidRDefault="0000747B" w:rsidP="0000747B">
      <w:pPr>
        <w:spacing w:line="360" w:lineRule="auto"/>
        <w:jc w:val="both"/>
        <w:rPr>
          <w:rFonts w:ascii="Century Gothic" w:hAnsi="Century Gothic" w:cs="Century Gothic"/>
          <w:b w:val="0"/>
          <w:iCs/>
          <w:color w:val="000000"/>
          <w:sz w:val="20"/>
          <w:szCs w:val="20"/>
        </w:rPr>
      </w:pPr>
    </w:p>
    <w:p w:rsidR="0000747B" w:rsidRDefault="0000747B" w:rsidP="0000747B">
      <w:pPr>
        <w:spacing w:line="360" w:lineRule="auto"/>
        <w:jc w:val="center"/>
        <w:rPr>
          <w:rFonts w:ascii="Century Gothic" w:hAnsi="Century Gothic" w:cs="Arial"/>
          <w:sz w:val="20"/>
          <w:szCs w:val="20"/>
        </w:rPr>
      </w:pPr>
      <w:r>
        <w:rPr>
          <w:rFonts w:ascii="Century Gothic" w:hAnsi="Century Gothic" w:cs="Arial"/>
          <w:sz w:val="20"/>
          <w:szCs w:val="20"/>
        </w:rPr>
        <w:t>DICHIARA</w:t>
      </w:r>
    </w:p>
    <w:p w:rsidR="0000747B" w:rsidRDefault="0000747B" w:rsidP="0000747B">
      <w:pPr>
        <w:spacing w:line="360" w:lineRule="auto"/>
        <w:jc w:val="center"/>
        <w:rPr>
          <w:rFonts w:ascii="Century Gothic" w:hAnsi="Century Gothic" w:cs="Arial"/>
          <w:sz w:val="20"/>
          <w:szCs w:val="20"/>
        </w:rPr>
      </w:pP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t>di essere agricoltore in attività ai sensi dell’art. 9 del Reg. (UE) n. 1307/2013, come recepito nell’articolo 3 del D.M. n. 6513/2014, nell’articolo 1 del D.M. n. 1420/2015 e nell’articolo1 comma 1 del D.M. n. 1922  del 20 marzo 2015;</w:t>
      </w: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lastRenderedPageBreak/>
        <w:t xml:space="preserve">di volere partecipare per la prima volta al sistema di qualità ______________________ e di impegnarsi ad assoggettarsi all’Organismo di Controllo nel sistema di qualità per il quale si è attribuito il punteggio nella tabella di cui alla domanda di sostegno; </w:t>
      </w: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t xml:space="preserve">di essere in regola con le norme in materia di esercizio dell’attività d’impresa agricola; </w:t>
      </w: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t xml:space="preserve">di essere in regola con la contribuzione assicurativa e previdenziale presso INPS (DURC); </w:t>
      </w:r>
    </w:p>
    <w:p w:rsidR="0000747B" w:rsidRDefault="0000747B" w:rsidP="0000747B">
      <w:pPr>
        <w:numPr>
          <w:ilvl w:val="0"/>
          <w:numId w:val="4"/>
        </w:numPr>
        <w:spacing w:after="200" w:line="360" w:lineRule="auto"/>
        <w:jc w:val="both"/>
        <w:rPr>
          <w:rFonts w:ascii="Century Gothic" w:hAnsi="Century Gothic" w:cs="Arial"/>
          <w:b w:val="0"/>
          <w:i/>
          <w:sz w:val="20"/>
          <w:szCs w:val="20"/>
        </w:rPr>
      </w:pPr>
      <w:r>
        <w:rPr>
          <w:rFonts w:ascii="Century Gothic" w:hAnsi="Century Gothic" w:cs="Arial"/>
          <w:b w:val="0"/>
          <w:sz w:val="20"/>
          <w:szCs w:val="20"/>
        </w:rPr>
        <w:t xml:space="preserve">di essere pienamente a conoscenza del contenuto del Programma di Sviluppo Rurale Regione Campania  2014/2020, del bando di attuazione del tipo di intervento e delle </w:t>
      </w:r>
      <w:r>
        <w:rPr>
          <w:rFonts w:ascii="Century Gothic" w:hAnsi="Century Gothic" w:cs="Century Gothic"/>
          <w:b w:val="0"/>
          <w:sz w:val="20"/>
          <w:szCs w:val="20"/>
        </w:rPr>
        <w:t xml:space="preserve">Disposizioni attuative Generali per le Misure non connesse alla superficie e/o agli animali </w:t>
      </w:r>
      <w:r>
        <w:rPr>
          <w:rFonts w:ascii="Century Gothic" w:hAnsi="Century Gothic" w:cs="Arial"/>
          <w:b w:val="0"/>
          <w:sz w:val="20"/>
          <w:szCs w:val="20"/>
        </w:rPr>
        <w:t>e di accettare gli impegni e gli obblighi derivanti dalle disposizioni in essi contenute;</w:t>
      </w: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i/>
          <w:sz w:val="20"/>
          <w:szCs w:val="20"/>
        </w:rPr>
        <w:t xml:space="preserve"> (per le aziende che coltivano vite e/o producono vino</w:t>
      </w:r>
      <w:r>
        <w:rPr>
          <w:rFonts w:ascii="Century Gothic" w:hAnsi="Century Gothic" w:cs="Arial"/>
          <w:b w:val="0"/>
          <w:sz w:val="20"/>
          <w:szCs w:val="20"/>
        </w:rPr>
        <w:t xml:space="preserve">) di essere in regola con la normativa </w:t>
      </w:r>
      <w:proofErr w:type="spellStart"/>
      <w:r>
        <w:rPr>
          <w:rFonts w:ascii="Century Gothic" w:hAnsi="Century Gothic" w:cs="Arial"/>
          <w:b w:val="0"/>
          <w:sz w:val="20"/>
          <w:szCs w:val="20"/>
        </w:rPr>
        <w:t>Unionale</w:t>
      </w:r>
      <w:proofErr w:type="spellEnd"/>
      <w:r>
        <w:rPr>
          <w:rFonts w:ascii="Century Gothic" w:hAnsi="Century Gothic" w:cs="Arial"/>
          <w:b w:val="0"/>
          <w:sz w:val="20"/>
          <w:szCs w:val="20"/>
        </w:rPr>
        <w:t>, nazionale e regionale in materia di superfici vitate e in materia di dichiarazioni;</w:t>
      </w: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t xml:space="preserve">che la documentazione relativa alla disponibilità a qualsiasi titolo delle superfici aziendali o del bestiame oggetto dell'sostegno; i certificati catastali delle particelle interessate all’azione o visure catastali delle stesse sono conformi a quanto previsto dal programma e alle disposizioni attuative del bando e risultano presenti nel fascicolo aziendale costituito presso il CAA delegato o professionista convenzionato sito nel comune di_____________________ Via _______________________ n° _____ ; </w:t>
      </w: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t xml:space="preserve">che i contratti relativi alla disponibilità dei fondi risultano registrati a norma di legge e sono validi per tutto il periodo d'impegno previsto dalla misura; </w:t>
      </w:r>
    </w:p>
    <w:p w:rsidR="0000747B" w:rsidRDefault="0000747B" w:rsidP="0000747B">
      <w:pPr>
        <w:numPr>
          <w:ilvl w:val="0"/>
          <w:numId w:val="4"/>
        </w:numPr>
        <w:spacing w:after="200" w:line="360" w:lineRule="auto"/>
        <w:ind w:left="714" w:hanging="357"/>
        <w:jc w:val="both"/>
        <w:rPr>
          <w:rFonts w:ascii="Century Gothic" w:hAnsi="Century Gothic" w:cs="Arial"/>
          <w:b w:val="0"/>
          <w:sz w:val="20"/>
          <w:szCs w:val="20"/>
        </w:rPr>
      </w:pPr>
      <w:r>
        <w:rPr>
          <w:rFonts w:ascii="Century Gothic" w:hAnsi="Century Gothic" w:cs="Arial"/>
          <w:b w:val="0"/>
          <w:sz w:val="20"/>
          <w:szCs w:val="20"/>
        </w:rPr>
        <w:t>di impegnarsi ad aggiornare il fascicolo aziendale costituito presso i CAA o professionisti convenzionati in caso di variazioni aziendali;</w:t>
      </w: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t>di impegnarsi a fornire i dati aziendali e contabili ai fini statistici e per il monitoraggio fisico, procedurale e finanziario;</w:t>
      </w:r>
    </w:p>
    <w:p w:rsidR="0000747B" w:rsidRDefault="0000747B" w:rsidP="0000747B">
      <w:pPr>
        <w:numPr>
          <w:ilvl w:val="0"/>
          <w:numId w:val="4"/>
        </w:numPr>
        <w:spacing w:after="200" w:line="360" w:lineRule="auto"/>
        <w:ind w:left="714" w:hanging="357"/>
        <w:jc w:val="both"/>
        <w:rPr>
          <w:rFonts w:ascii="Century Gothic" w:hAnsi="Century Gothic" w:cs="Arial"/>
          <w:b w:val="0"/>
          <w:sz w:val="20"/>
          <w:szCs w:val="20"/>
        </w:rPr>
      </w:pPr>
      <w:r>
        <w:rPr>
          <w:rFonts w:ascii="Century Gothic" w:hAnsi="Century Gothic" w:cs="Arial"/>
          <w:b w:val="0"/>
          <w:sz w:val="20"/>
          <w:szCs w:val="20"/>
        </w:rPr>
        <w:t>di essere in regola con le norme  in materia di osservanza delle disposizioni previste dai contratti di lavoro impegnandosi a dare tempestiva comunicazione circa eventuali variazioni;</w:t>
      </w:r>
    </w:p>
    <w:p w:rsidR="0000747B" w:rsidRDefault="0000747B" w:rsidP="0000747B">
      <w:pPr>
        <w:numPr>
          <w:ilvl w:val="0"/>
          <w:numId w:val="4"/>
        </w:numPr>
        <w:spacing w:after="200" w:line="360" w:lineRule="auto"/>
        <w:ind w:left="714" w:hanging="357"/>
        <w:jc w:val="both"/>
        <w:rPr>
          <w:rFonts w:ascii="Century Gothic" w:hAnsi="Century Gothic" w:cs="Arial"/>
          <w:b w:val="0"/>
          <w:sz w:val="20"/>
          <w:szCs w:val="20"/>
        </w:rPr>
      </w:pPr>
      <w:r>
        <w:rPr>
          <w:rFonts w:ascii="Century Gothic" w:hAnsi="Century Gothic" w:cs="Arial"/>
          <w:b w:val="0"/>
          <w:sz w:val="20"/>
          <w:szCs w:val="20"/>
        </w:rPr>
        <w:t xml:space="preserve">di impegnarsi a mantenere, per almeno tre anni dalla data di conclusione dell’impegno sottoscritto, la documentazione relativa all’ottenimento dei benefici, al fine di renderla disponibile per eventuali controlli. </w:t>
      </w: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lastRenderedPageBreak/>
        <w:t>di non essere soggetto titolare di altre domande di sostegno a valere sulla Sottomisura 3.1 per lo stesso regime di qualità;</w:t>
      </w:r>
    </w:p>
    <w:p w:rsidR="0000747B" w:rsidRPr="00BB1EBF"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t xml:space="preserve">di essere informato, ai sensi e per gli effetti di cui al D. </w:t>
      </w:r>
      <w:proofErr w:type="spellStart"/>
      <w:r>
        <w:rPr>
          <w:rFonts w:ascii="Century Gothic" w:hAnsi="Century Gothic" w:cs="Arial"/>
          <w:b w:val="0"/>
          <w:sz w:val="20"/>
          <w:szCs w:val="20"/>
        </w:rPr>
        <w:t>Lgs</w:t>
      </w:r>
      <w:proofErr w:type="spellEnd"/>
      <w:r>
        <w:rPr>
          <w:rFonts w:ascii="Century Gothic" w:hAnsi="Century Gothic" w:cs="Arial"/>
          <w:b w:val="0"/>
          <w:sz w:val="20"/>
          <w:szCs w:val="20"/>
        </w:rPr>
        <w:t>. 30.06.2003 n. 196, che i dati personali raccolti saranno trattati anche con strumenti informatici, nell’ambito del procedimento teso all’ottenimento dei benefici economici;</w:t>
      </w:r>
    </w:p>
    <w:p w:rsidR="0000747B" w:rsidRPr="00BB1EBF"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t>di impegnarsi a dare adeguata e documentata giustificazione delle spese che saranno sostenute per  la realizzazione del progetto.</w:t>
      </w:r>
    </w:p>
    <w:p w:rsidR="0000747B" w:rsidRDefault="0000747B" w:rsidP="0000747B">
      <w:pPr>
        <w:spacing w:line="360" w:lineRule="auto"/>
        <w:jc w:val="both"/>
        <w:rPr>
          <w:rFonts w:ascii="Century Gothic" w:hAnsi="Century Gothic" w:cs="Arial"/>
          <w:b w:val="0"/>
          <w:sz w:val="20"/>
          <w:szCs w:val="20"/>
        </w:rPr>
      </w:pPr>
    </w:p>
    <w:p w:rsidR="0000747B" w:rsidRDefault="0000747B" w:rsidP="0000747B">
      <w:pPr>
        <w:spacing w:line="360" w:lineRule="auto"/>
        <w:jc w:val="both"/>
        <w:rPr>
          <w:rFonts w:ascii="Century Gothic" w:hAnsi="Century Gothic" w:cs="Arial"/>
          <w:b w:val="0"/>
          <w:sz w:val="20"/>
          <w:szCs w:val="20"/>
        </w:rPr>
      </w:pPr>
      <w:r>
        <w:rPr>
          <w:rFonts w:ascii="Century Gothic" w:hAnsi="Century Gothic" w:cs="Arial"/>
          <w:sz w:val="20"/>
          <w:szCs w:val="20"/>
        </w:rPr>
        <w:t xml:space="preserve">Informativa trattamento dati personali </w:t>
      </w:r>
    </w:p>
    <w:p w:rsidR="0000747B" w:rsidRDefault="0000747B" w:rsidP="0000747B">
      <w:pPr>
        <w:spacing w:line="360" w:lineRule="auto"/>
        <w:jc w:val="both"/>
        <w:rPr>
          <w:rFonts w:ascii="Century Gothic" w:hAnsi="Century Gothic" w:cs="Arial"/>
          <w:b w:val="0"/>
          <w:sz w:val="20"/>
          <w:szCs w:val="20"/>
        </w:rPr>
      </w:pPr>
      <w:r>
        <w:rPr>
          <w:rFonts w:ascii="Century Gothic" w:hAnsi="Century Gothic" w:cs="Arial"/>
          <w:b w:val="0"/>
          <w:sz w:val="20"/>
          <w:szCs w:val="20"/>
        </w:rPr>
        <w:t>Ai sensi dell’art. 13 del D.lgs. 196/2003 Codice in materia di protezione dei dati personali, i dati personali raccolti saranno trattati anche con strumenti informatici, esclusivamente nell’ambito del procedimento per il quale tali dichiarazioni vengono rese. L’interessato ha diritto di accesso ai dati personali e ad ottenere le informazioni previste ai sensi dell’art. 7 del D.lgs. 196/2003.</w:t>
      </w:r>
    </w:p>
    <w:p w:rsidR="0000747B" w:rsidRDefault="0000747B" w:rsidP="0000747B">
      <w:pPr>
        <w:spacing w:line="360" w:lineRule="auto"/>
        <w:ind w:left="720"/>
        <w:jc w:val="both"/>
        <w:rPr>
          <w:rFonts w:ascii="Century Gothic" w:hAnsi="Century Gothic" w:cs="Arial"/>
          <w:b w:val="0"/>
          <w:sz w:val="20"/>
          <w:szCs w:val="20"/>
        </w:rPr>
      </w:pPr>
    </w:p>
    <w:p w:rsidR="0000747B" w:rsidRDefault="0000747B" w:rsidP="0000747B">
      <w:pPr>
        <w:spacing w:line="360" w:lineRule="auto"/>
        <w:rPr>
          <w:rFonts w:ascii="Century Gothic" w:hAnsi="Century Gothic" w:cs="Century Gothic"/>
          <w:b w:val="0"/>
          <w:sz w:val="20"/>
          <w:szCs w:val="20"/>
        </w:rPr>
      </w:pPr>
      <w:r>
        <w:rPr>
          <w:rFonts w:ascii="Century Gothic" w:hAnsi="Century Gothic" w:cs="Century Gothic"/>
          <w:b w:val="0"/>
          <w:sz w:val="20"/>
          <w:szCs w:val="20"/>
        </w:rPr>
        <w:t>Luogo e data, …………………….</w:t>
      </w:r>
    </w:p>
    <w:p w:rsidR="0000747B" w:rsidRDefault="0000747B" w:rsidP="0000747B">
      <w:pPr>
        <w:spacing w:line="360" w:lineRule="auto"/>
        <w:ind w:left="360"/>
        <w:jc w:val="right"/>
        <w:rPr>
          <w:rFonts w:ascii="Century Gothic" w:hAnsi="Century Gothic" w:cs="Century Gothic"/>
          <w:b w:val="0"/>
          <w:sz w:val="20"/>
          <w:szCs w:val="20"/>
        </w:rPr>
      </w:pPr>
      <w:r>
        <w:rPr>
          <w:rFonts w:ascii="Century Gothic" w:hAnsi="Century Gothic" w:cs="Century Gothic"/>
          <w:b w:val="0"/>
          <w:sz w:val="20"/>
          <w:szCs w:val="20"/>
        </w:rPr>
        <w:t>Timbro e firma</w:t>
      </w:r>
    </w:p>
    <w:p w:rsidR="0000747B" w:rsidRDefault="0000747B" w:rsidP="0000747B">
      <w:pPr>
        <w:spacing w:line="360" w:lineRule="auto"/>
        <w:ind w:left="360"/>
        <w:jc w:val="right"/>
        <w:rPr>
          <w:rFonts w:ascii="Century Gothic" w:hAnsi="Century Gothic" w:cs="Century Gothic"/>
          <w:b w:val="0"/>
          <w:sz w:val="20"/>
          <w:szCs w:val="20"/>
        </w:rPr>
      </w:pPr>
      <w:r>
        <w:rPr>
          <w:rFonts w:ascii="Century Gothic" w:hAnsi="Century Gothic" w:cs="Century Gothic"/>
          <w:b w:val="0"/>
          <w:sz w:val="20"/>
          <w:szCs w:val="20"/>
        </w:rPr>
        <w:t>__________________________</w:t>
      </w:r>
    </w:p>
    <w:p w:rsidR="0000747B" w:rsidRDefault="0000747B" w:rsidP="0000747B">
      <w:pPr>
        <w:spacing w:line="360" w:lineRule="auto"/>
        <w:ind w:left="360"/>
        <w:jc w:val="both"/>
        <w:rPr>
          <w:rFonts w:ascii="Century Gothic" w:hAnsi="Century Gothic" w:cs="Century Gothic"/>
          <w:b w:val="0"/>
          <w:sz w:val="20"/>
          <w:szCs w:val="20"/>
        </w:rPr>
      </w:pPr>
    </w:p>
    <w:p w:rsidR="0000747B" w:rsidRDefault="0000747B" w:rsidP="0000747B">
      <w:pPr>
        <w:spacing w:line="360" w:lineRule="auto"/>
        <w:ind w:left="360"/>
        <w:jc w:val="both"/>
        <w:rPr>
          <w:rFonts w:ascii="Century Gothic" w:hAnsi="Century Gothic" w:cs="Century Gothic"/>
          <w:b w:val="0"/>
          <w:sz w:val="20"/>
          <w:szCs w:val="20"/>
        </w:rPr>
      </w:pPr>
    </w:p>
    <w:p w:rsidR="0000747B" w:rsidRDefault="0000747B" w:rsidP="0000747B">
      <w:pPr>
        <w:spacing w:line="360" w:lineRule="auto"/>
        <w:jc w:val="both"/>
        <w:rPr>
          <w:rFonts w:ascii="Century Gothic" w:hAnsi="Century Gothic" w:cs="Arial"/>
          <w:sz w:val="20"/>
          <w:szCs w:val="20"/>
        </w:rPr>
      </w:pPr>
      <w:r>
        <w:rPr>
          <w:rFonts w:ascii="Century Gothic" w:hAnsi="Century Gothic" w:cs="Century Gothic"/>
          <w:b w:val="0"/>
          <w:sz w:val="20"/>
          <w:szCs w:val="20"/>
        </w:rPr>
        <w:t xml:space="preserve">Ai sensi e per gli effetti dell’art. 38, D.P.R. 445 del 28/12/2000 e </w:t>
      </w:r>
      <w:proofErr w:type="spellStart"/>
      <w:r>
        <w:rPr>
          <w:rFonts w:ascii="Century Gothic" w:hAnsi="Century Gothic" w:cs="Century Gothic"/>
          <w:b w:val="0"/>
          <w:sz w:val="20"/>
          <w:szCs w:val="20"/>
        </w:rPr>
        <w:t>ss.mm.ii</w:t>
      </w:r>
      <w:proofErr w:type="spellEnd"/>
      <w:r>
        <w:rPr>
          <w:rFonts w:ascii="Century Gothic" w:hAnsi="Century Gothic" w:cs="Century Gothic"/>
          <w:b w:val="0"/>
          <w:sz w:val="20"/>
          <w:szCs w:val="20"/>
        </w:rPr>
        <w:t>., si allega copia del documento di riconoscimento del dichiarante in corso di validità.</w:t>
      </w:r>
    </w:p>
    <w:p w:rsidR="0000747B" w:rsidRDefault="0000747B" w:rsidP="0000747B">
      <w:pPr>
        <w:spacing w:line="360" w:lineRule="auto"/>
        <w:ind w:left="720"/>
        <w:jc w:val="both"/>
        <w:rPr>
          <w:rFonts w:ascii="Century Gothic" w:hAnsi="Century Gothic" w:cs="Arial"/>
          <w:sz w:val="20"/>
          <w:szCs w:val="20"/>
        </w:rPr>
      </w:pPr>
    </w:p>
    <w:p w:rsidR="0000747B" w:rsidRDefault="0000747B" w:rsidP="0000747B">
      <w:pPr>
        <w:spacing w:line="360" w:lineRule="auto"/>
        <w:jc w:val="both"/>
        <w:rPr>
          <w:rFonts w:ascii="Century Gothic" w:hAnsi="Century Gothic" w:cs="Century Gothic"/>
          <w:b w:val="0"/>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spacing w:line="360" w:lineRule="auto"/>
        <w:jc w:val="right"/>
        <w:rPr>
          <w:rFonts w:ascii="Century Gothic" w:hAnsi="Century Gothic" w:cs="Century Gothic"/>
          <w:iCs/>
          <w:color w:val="000000"/>
          <w:sz w:val="20"/>
          <w:szCs w:val="20"/>
        </w:rPr>
      </w:pPr>
      <w:r>
        <w:rPr>
          <w:rFonts w:ascii="Century Gothic" w:hAnsi="Century Gothic" w:cs="Century Gothic"/>
          <w:iCs/>
          <w:color w:val="000000"/>
          <w:sz w:val="20"/>
          <w:szCs w:val="20"/>
        </w:rPr>
        <w:t>Allegato n. 1b</w:t>
      </w:r>
    </w:p>
    <w:p w:rsidR="0000747B" w:rsidRDefault="0000747B" w:rsidP="0000747B">
      <w:pPr>
        <w:spacing w:line="360" w:lineRule="auto"/>
        <w:jc w:val="center"/>
        <w:rPr>
          <w:rFonts w:ascii="Century Gothic" w:hAnsi="Century Gothic" w:cs="Century Gothic"/>
          <w:iCs/>
          <w:color w:val="000000"/>
          <w:sz w:val="20"/>
          <w:szCs w:val="20"/>
        </w:rPr>
      </w:pPr>
    </w:p>
    <w:p w:rsidR="0000747B" w:rsidRDefault="0000747B" w:rsidP="0000747B">
      <w:pPr>
        <w:spacing w:line="360" w:lineRule="auto"/>
        <w:jc w:val="center"/>
        <w:rPr>
          <w:rFonts w:ascii="Century Gothic" w:hAnsi="Century Gothic" w:cs="Century Gothic"/>
          <w:iCs/>
          <w:color w:val="000000"/>
          <w:sz w:val="20"/>
          <w:szCs w:val="20"/>
        </w:rPr>
      </w:pPr>
      <w:r>
        <w:rPr>
          <w:rFonts w:ascii="Century Gothic" w:hAnsi="Century Gothic" w:cs="Century Gothic"/>
          <w:iCs/>
          <w:color w:val="000000"/>
          <w:sz w:val="20"/>
          <w:szCs w:val="20"/>
        </w:rPr>
        <w:t>DICHIARAZIONE SOSTITUTIVA DI ATTO DI NOTORIETA’</w:t>
      </w:r>
    </w:p>
    <w:p w:rsidR="0000747B" w:rsidRDefault="0000747B" w:rsidP="0000747B">
      <w:pPr>
        <w:spacing w:line="360" w:lineRule="auto"/>
        <w:jc w:val="center"/>
        <w:rPr>
          <w:rFonts w:ascii="Century Gothic" w:hAnsi="Century Gothic" w:cs="Century Gothic"/>
          <w:sz w:val="20"/>
          <w:szCs w:val="20"/>
        </w:rPr>
      </w:pPr>
      <w:r>
        <w:rPr>
          <w:rFonts w:ascii="Century Gothic" w:hAnsi="Century Gothic" w:cs="Century Gothic"/>
          <w:iCs/>
          <w:color w:val="000000"/>
          <w:sz w:val="20"/>
          <w:szCs w:val="20"/>
        </w:rPr>
        <w:t>(Art. 47 del D.P.R. 28 dicembre 2000, n. 445)</w:t>
      </w:r>
    </w:p>
    <w:p w:rsidR="0000747B" w:rsidRDefault="0000747B" w:rsidP="0000747B">
      <w:pPr>
        <w:spacing w:line="360" w:lineRule="auto"/>
        <w:ind w:left="1134" w:hanging="1134"/>
        <w:jc w:val="both"/>
        <w:rPr>
          <w:rFonts w:ascii="Century Gothic" w:hAnsi="Century Gothic" w:cs="Century Gothic"/>
          <w:sz w:val="20"/>
          <w:szCs w:val="20"/>
        </w:rPr>
      </w:pPr>
    </w:p>
    <w:p w:rsidR="0000747B" w:rsidRDefault="0000747B" w:rsidP="0000747B">
      <w:pPr>
        <w:spacing w:line="360" w:lineRule="auto"/>
        <w:ind w:left="1134" w:hanging="1134"/>
        <w:jc w:val="both"/>
        <w:rPr>
          <w:rFonts w:ascii="Century Gothic" w:hAnsi="Century Gothic" w:cs="Century Gothic"/>
          <w:b w:val="0"/>
          <w:sz w:val="20"/>
          <w:szCs w:val="20"/>
        </w:rPr>
      </w:pPr>
      <w:r>
        <w:rPr>
          <w:rFonts w:ascii="Century Gothic" w:hAnsi="Century Gothic" w:cs="Century Gothic"/>
          <w:sz w:val="20"/>
          <w:szCs w:val="20"/>
        </w:rPr>
        <w:t>Oggetto:</w:t>
      </w:r>
      <w:r>
        <w:rPr>
          <w:rFonts w:ascii="Century Gothic" w:hAnsi="Century Gothic" w:cs="Century Gothic"/>
          <w:b w:val="0"/>
          <w:sz w:val="20"/>
          <w:szCs w:val="20"/>
        </w:rPr>
        <w:tab/>
        <w:t>PSR Campania 2014- 2020. Misura 3 - Tipologia di intervento 3.1.1 “Sostegno alla nuova adesione a  regimi di qualità”.</w:t>
      </w:r>
    </w:p>
    <w:p w:rsidR="0000747B" w:rsidRDefault="0000747B" w:rsidP="0000747B">
      <w:pPr>
        <w:spacing w:line="360" w:lineRule="auto"/>
        <w:ind w:left="1134" w:hanging="1134"/>
        <w:rPr>
          <w:rFonts w:ascii="Century Gothic" w:hAnsi="Century Gothic" w:cs="Century Gothic"/>
          <w:sz w:val="20"/>
          <w:szCs w:val="20"/>
        </w:rPr>
      </w:pPr>
      <w:r>
        <w:rPr>
          <w:rFonts w:ascii="Century Gothic" w:hAnsi="Century Gothic" w:cs="Century Gothic"/>
          <w:b w:val="0"/>
          <w:sz w:val="20"/>
          <w:szCs w:val="20"/>
        </w:rPr>
        <w:tab/>
        <w:t>Soggetto richiedente: ………….………….                           (agricoltori associati)</w:t>
      </w:r>
    </w:p>
    <w:p w:rsidR="0000747B" w:rsidRDefault="0000747B" w:rsidP="0000747B">
      <w:pPr>
        <w:spacing w:line="360" w:lineRule="auto"/>
        <w:ind w:left="1134"/>
        <w:jc w:val="both"/>
        <w:rPr>
          <w:rFonts w:ascii="Century Gothic" w:hAnsi="Century Gothic" w:cs="Century Gothic"/>
          <w:b w:val="0"/>
          <w:sz w:val="20"/>
          <w:szCs w:val="20"/>
        </w:rPr>
      </w:pPr>
      <w:r>
        <w:rPr>
          <w:rFonts w:ascii="Century Gothic" w:hAnsi="Century Gothic" w:cs="Century Gothic"/>
          <w:sz w:val="20"/>
          <w:szCs w:val="20"/>
        </w:rPr>
        <w:t xml:space="preserve">Dichiarazione attestante il possesso dei </w:t>
      </w:r>
      <w:r>
        <w:rPr>
          <w:rFonts w:ascii="Century Gothic" w:hAnsi="Century Gothic" w:cs="Century Gothic"/>
          <w:bCs/>
          <w:sz w:val="20"/>
          <w:szCs w:val="20"/>
        </w:rPr>
        <w:t>requisiti di carattere generale e quelli relativi all’attribuzione del punteggio.</w:t>
      </w:r>
    </w:p>
    <w:p w:rsidR="0000747B" w:rsidRDefault="0000747B" w:rsidP="0000747B">
      <w:pPr>
        <w:spacing w:line="360" w:lineRule="auto"/>
        <w:jc w:val="both"/>
        <w:rPr>
          <w:rFonts w:ascii="Century Gothic" w:hAnsi="Century Gothic" w:cs="Century Gothic"/>
          <w:b w:val="0"/>
          <w:sz w:val="20"/>
          <w:szCs w:val="20"/>
        </w:rPr>
      </w:pPr>
    </w:p>
    <w:p w:rsidR="0000747B" w:rsidRDefault="0000747B" w:rsidP="0000747B">
      <w:pPr>
        <w:spacing w:line="360" w:lineRule="auto"/>
        <w:jc w:val="both"/>
        <w:rPr>
          <w:rFonts w:ascii="Century Gothic" w:hAnsi="Century Gothic" w:cs="Arial"/>
          <w:b w:val="0"/>
          <w:sz w:val="20"/>
          <w:szCs w:val="20"/>
        </w:rPr>
      </w:pPr>
      <w:r>
        <w:rPr>
          <w:rFonts w:ascii="Century Gothic" w:hAnsi="Century Gothic" w:cs="Arial"/>
          <w:b w:val="0"/>
          <w:sz w:val="20"/>
          <w:szCs w:val="20"/>
        </w:rPr>
        <w:t>Il/la sottoscritto/a ___________________________________________________________ nato a ____________________________________(</w:t>
      </w:r>
      <w:proofErr w:type="spellStart"/>
      <w:r>
        <w:rPr>
          <w:rFonts w:ascii="Century Gothic" w:hAnsi="Century Gothic" w:cs="Arial"/>
          <w:b w:val="0"/>
          <w:sz w:val="20"/>
          <w:szCs w:val="20"/>
        </w:rPr>
        <w:t>Prov</w:t>
      </w:r>
      <w:proofErr w:type="spellEnd"/>
      <w:r>
        <w:rPr>
          <w:rFonts w:ascii="Century Gothic" w:hAnsi="Century Gothic" w:cs="Arial"/>
          <w:b w:val="0"/>
          <w:sz w:val="20"/>
          <w:szCs w:val="20"/>
        </w:rPr>
        <w:t>._____) il _________________, Codice Fiscale ____________________________________________,residente a __________________________________ in via/Piazza____________________________________________________________________n._________ (CAP______________)</w:t>
      </w:r>
    </w:p>
    <w:p w:rsidR="0000747B" w:rsidRDefault="0000747B" w:rsidP="0000747B">
      <w:pPr>
        <w:spacing w:line="360" w:lineRule="auto"/>
        <w:jc w:val="both"/>
        <w:rPr>
          <w:rFonts w:ascii="Century Gothic" w:eastAsia="Calibri" w:hAnsi="Century Gothic" w:cs="Arial"/>
          <w:b w:val="0"/>
          <w:sz w:val="20"/>
          <w:szCs w:val="20"/>
        </w:rPr>
      </w:pPr>
      <w:r>
        <w:rPr>
          <w:rFonts w:ascii="Century Gothic" w:hAnsi="Century Gothic" w:cs="Arial"/>
          <w:b w:val="0"/>
          <w:sz w:val="20"/>
          <w:szCs w:val="20"/>
        </w:rPr>
        <w:t>in qualità di (</w:t>
      </w:r>
      <w:r>
        <w:rPr>
          <w:rFonts w:ascii="Century Gothic" w:hAnsi="Century Gothic" w:cs="Arial"/>
          <w:b w:val="0"/>
          <w:i/>
          <w:sz w:val="20"/>
          <w:szCs w:val="20"/>
        </w:rPr>
        <w:t>barrare la casella che interessa)</w:t>
      </w:r>
    </w:p>
    <w:p w:rsidR="0000747B" w:rsidRDefault="0000747B" w:rsidP="0000747B">
      <w:pPr>
        <w:numPr>
          <w:ilvl w:val="0"/>
          <w:numId w:val="3"/>
        </w:numPr>
        <w:spacing w:after="200" w:line="360" w:lineRule="auto"/>
        <w:jc w:val="both"/>
        <w:rPr>
          <w:rFonts w:ascii="Century Gothic" w:eastAsia="Calibri" w:hAnsi="Century Gothic" w:cs="Arial"/>
          <w:b w:val="0"/>
          <w:sz w:val="20"/>
          <w:szCs w:val="20"/>
        </w:rPr>
      </w:pPr>
      <w:r>
        <w:rPr>
          <w:rFonts w:ascii="Century Gothic" w:eastAsia="Calibri" w:hAnsi="Century Gothic" w:cs="Arial"/>
          <w:b w:val="0"/>
          <w:sz w:val="20"/>
          <w:szCs w:val="20"/>
        </w:rPr>
        <w:t xml:space="preserve"> rappresentante legale dell’impresa mandataria  ________________________________________________, con sede legale _______________________________________________________________________(Prov______), in via/Piazza________________________________________________________________________ n.___________(CAP_____________), partita IVA / Codice Fiscale________________________________ telefono _________________ fax_______________ email_________________________________________ </w:t>
      </w:r>
    </w:p>
    <w:p w:rsidR="0000747B" w:rsidRDefault="0000747B" w:rsidP="0000747B">
      <w:pPr>
        <w:spacing w:line="360" w:lineRule="auto"/>
        <w:jc w:val="both"/>
        <w:rPr>
          <w:rFonts w:ascii="Century Gothic" w:hAnsi="Century Gothic" w:cs="Century Gothic"/>
          <w:b w:val="0"/>
          <w:i/>
          <w:sz w:val="20"/>
          <w:szCs w:val="20"/>
        </w:rPr>
      </w:pPr>
      <w:r>
        <w:rPr>
          <w:rFonts w:ascii="Century Gothic" w:eastAsia="Calibri" w:hAnsi="Century Gothic" w:cs="Arial"/>
          <w:b w:val="0"/>
          <w:sz w:val="20"/>
          <w:szCs w:val="20"/>
        </w:rPr>
        <w:t>PEC___________________________________________________</w:t>
      </w:r>
    </w:p>
    <w:p w:rsidR="0000747B" w:rsidRDefault="0000747B" w:rsidP="0000747B">
      <w:pPr>
        <w:numPr>
          <w:ilvl w:val="0"/>
          <w:numId w:val="9"/>
        </w:numPr>
        <w:spacing w:after="200" w:line="360" w:lineRule="auto"/>
        <w:jc w:val="both"/>
        <w:rPr>
          <w:rFonts w:ascii="Century Gothic" w:hAnsi="Century Gothic" w:cs="Century Gothic"/>
          <w:b w:val="0"/>
          <w:i/>
          <w:sz w:val="20"/>
          <w:szCs w:val="20"/>
        </w:rPr>
      </w:pPr>
      <w:r>
        <w:rPr>
          <w:rFonts w:ascii="Century Gothic" w:hAnsi="Century Gothic" w:cs="Century Gothic"/>
          <w:b w:val="0"/>
          <w:i/>
          <w:sz w:val="20"/>
          <w:szCs w:val="20"/>
        </w:rPr>
        <w:t>consapevole delle sanzioni penali per le ipotesi di falsità in atti e di dichiarazioni mendaci e della conseguente decadenza dai benefici di cui agli art. 75 e 76 del D.P.R. 28 dicembre 2000, n. 445;</w:t>
      </w:r>
    </w:p>
    <w:p w:rsidR="0000747B" w:rsidRDefault="0000747B" w:rsidP="0000747B">
      <w:pPr>
        <w:numPr>
          <w:ilvl w:val="0"/>
          <w:numId w:val="9"/>
        </w:numPr>
        <w:spacing w:after="200" w:line="360" w:lineRule="auto"/>
        <w:jc w:val="both"/>
        <w:rPr>
          <w:rFonts w:ascii="Century Gothic" w:hAnsi="Century Gothic" w:cs="Century Gothic"/>
          <w:b w:val="0"/>
          <w:iCs/>
          <w:color w:val="000000"/>
          <w:sz w:val="20"/>
          <w:szCs w:val="20"/>
        </w:rPr>
      </w:pPr>
      <w:r>
        <w:rPr>
          <w:rFonts w:ascii="Century Gothic" w:hAnsi="Century Gothic" w:cs="Century Gothic"/>
          <w:b w:val="0"/>
          <w:i/>
          <w:sz w:val="20"/>
          <w:szCs w:val="20"/>
        </w:rPr>
        <w:t>a conoscenza del fatto che saranno effettuati controlli anche a campione sulla veridicità delle dichiarazioni rese;</w:t>
      </w:r>
    </w:p>
    <w:p w:rsidR="0000747B" w:rsidRDefault="0000747B" w:rsidP="0000747B">
      <w:pPr>
        <w:spacing w:line="360" w:lineRule="auto"/>
        <w:jc w:val="both"/>
        <w:rPr>
          <w:rFonts w:ascii="Century Gothic" w:hAnsi="Century Gothic" w:cs="Century Gothic"/>
          <w:b w:val="0"/>
          <w:iCs/>
          <w:color w:val="000000"/>
          <w:sz w:val="20"/>
          <w:szCs w:val="20"/>
        </w:rPr>
      </w:pPr>
    </w:p>
    <w:p w:rsidR="0000747B" w:rsidRDefault="0000747B" w:rsidP="0000747B">
      <w:pPr>
        <w:spacing w:line="360" w:lineRule="auto"/>
        <w:jc w:val="center"/>
        <w:rPr>
          <w:rFonts w:ascii="Century Gothic" w:hAnsi="Century Gothic" w:cs="Arial"/>
          <w:sz w:val="20"/>
          <w:szCs w:val="20"/>
        </w:rPr>
      </w:pPr>
      <w:r>
        <w:rPr>
          <w:rFonts w:ascii="Century Gothic" w:hAnsi="Century Gothic" w:cs="Arial"/>
          <w:sz w:val="20"/>
          <w:szCs w:val="20"/>
        </w:rPr>
        <w:t>DICHIARA</w:t>
      </w:r>
    </w:p>
    <w:p w:rsidR="0000747B" w:rsidRDefault="0000747B" w:rsidP="0000747B">
      <w:pPr>
        <w:spacing w:line="360" w:lineRule="auto"/>
        <w:jc w:val="center"/>
        <w:rPr>
          <w:rFonts w:ascii="Century Gothic" w:hAnsi="Century Gothic" w:cs="Arial"/>
          <w:sz w:val="20"/>
          <w:szCs w:val="20"/>
        </w:rPr>
      </w:pP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t>che tutti i soci per cui si chiede il sostegno sono agricoltori in attività ai sensi dell’art. 9 del Reg. (UE) n. 1307/2013, come recepito nell’articolo 3 del D.M. n. 6513/2014, nell’articolo 1 del D.M. n. 1420/2015 e nell’articolo1 comma 1 del D.M. n. 1922  del 20 marzo 2015;</w:t>
      </w: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t>che il numero dei soci totali dell’associazione è di n. ________</w:t>
      </w: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t>che la percentuale di giovani agricoltori sul totale dei soci è pari al _______%.</w:t>
      </w: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t>che tutti i soci per cui si chiede il sostegno partecipano per la prima volta al regime di qualità ________________________________________________________________ per il quale si è attribuito il punteggio nella tabella di cui alla domanda di sostegno;;</w:t>
      </w: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t xml:space="preserve">di essere in regola con le norme in materia di esercizio dell’attività d’impresa agricola; </w:t>
      </w: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t xml:space="preserve">di essere in regola con la contribuzione assicurativa e previdenziale presso INPS (DURC); </w:t>
      </w:r>
    </w:p>
    <w:p w:rsidR="0000747B" w:rsidRDefault="0000747B" w:rsidP="0000747B">
      <w:pPr>
        <w:numPr>
          <w:ilvl w:val="0"/>
          <w:numId w:val="4"/>
        </w:numPr>
        <w:spacing w:after="200" w:line="360" w:lineRule="auto"/>
        <w:jc w:val="both"/>
        <w:rPr>
          <w:rFonts w:ascii="Century Gothic" w:hAnsi="Century Gothic" w:cs="Arial"/>
          <w:b w:val="0"/>
          <w:i/>
          <w:sz w:val="20"/>
          <w:szCs w:val="20"/>
        </w:rPr>
      </w:pPr>
      <w:r>
        <w:rPr>
          <w:rFonts w:ascii="Century Gothic" w:hAnsi="Century Gothic" w:cs="Arial"/>
          <w:b w:val="0"/>
          <w:sz w:val="20"/>
          <w:szCs w:val="20"/>
        </w:rPr>
        <w:t xml:space="preserve">di essere pienamente a conoscenza del contenuto del Programma di Sviluppo Rurale Regione Campania  2014/2020, del bando di attuazione del tipo di intervento e delle </w:t>
      </w:r>
      <w:r>
        <w:rPr>
          <w:rFonts w:ascii="Century Gothic" w:hAnsi="Century Gothic" w:cs="Century Gothic"/>
          <w:b w:val="0"/>
          <w:sz w:val="20"/>
          <w:szCs w:val="20"/>
        </w:rPr>
        <w:t xml:space="preserve">Disposizioni attuative Generali per le Misure non connesse alla superficie e/o agli animali </w:t>
      </w:r>
      <w:r>
        <w:rPr>
          <w:rFonts w:ascii="Century Gothic" w:hAnsi="Century Gothic" w:cs="Arial"/>
          <w:b w:val="0"/>
          <w:sz w:val="20"/>
          <w:szCs w:val="20"/>
        </w:rPr>
        <w:t>e di accettare gli impegni e gli obblighi derivanti dalle disposizioni in essi contenute;</w:t>
      </w: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i/>
          <w:sz w:val="20"/>
          <w:szCs w:val="20"/>
        </w:rPr>
        <w:t xml:space="preserve"> (per le aziende che coltivano vite e/o producono vino</w:t>
      </w:r>
      <w:r>
        <w:rPr>
          <w:rFonts w:ascii="Century Gothic" w:hAnsi="Century Gothic" w:cs="Arial"/>
          <w:b w:val="0"/>
          <w:sz w:val="20"/>
          <w:szCs w:val="20"/>
        </w:rPr>
        <w:t xml:space="preserve">) di essere in regola con la normativa </w:t>
      </w:r>
      <w:proofErr w:type="spellStart"/>
      <w:r>
        <w:rPr>
          <w:rFonts w:ascii="Century Gothic" w:hAnsi="Century Gothic" w:cs="Arial"/>
          <w:b w:val="0"/>
          <w:sz w:val="20"/>
          <w:szCs w:val="20"/>
        </w:rPr>
        <w:t>Unionale</w:t>
      </w:r>
      <w:proofErr w:type="spellEnd"/>
      <w:r>
        <w:rPr>
          <w:rFonts w:ascii="Century Gothic" w:hAnsi="Century Gothic" w:cs="Arial"/>
          <w:b w:val="0"/>
          <w:sz w:val="20"/>
          <w:szCs w:val="20"/>
        </w:rPr>
        <w:t>, nazionale e regionale in materia di superfici vitate e in materia di dichiarazioni;</w:t>
      </w: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t xml:space="preserve">che  la documentazione relativa alla disponibilità a qualsiasi titolo delle superfici aziendali o del bestiame oggetto dell'sostegno, i certificati catastali delle particelle interessate all’azione o visure catastali delle stesse sono conformi a quanto previsto dal programma e alle disposizioni attuative del bando e risultano presenti nel fascicolo aziendale costituito presso il CAA delegato o professionista convenzionato sito nel comune di_____________________ Via _______________________ n° _____ (il possesso del requisito deve essere in capo d tutti i soci dell’associazione); </w:t>
      </w: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t>che i contratti relativi alla disponibilità dei fondi risultano registrati a norma di legge e sono validi per tutto il periodo d'impegno previsto dalla misura (il possesso del requisito deve essere in capo d tutti i soci dell’associazione);</w:t>
      </w: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t>di impegnarsi ad aggiornare il fascicolo aziendale costituito presso i CAA o professionisti convenzionati in caso di variazioni aziendali;</w:t>
      </w:r>
    </w:p>
    <w:p w:rsidR="0000747B" w:rsidRDefault="0000747B" w:rsidP="0000747B">
      <w:pPr>
        <w:numPr>
          <w:ilvl w:val="0"/>
          <w:numId w:val="4"/>
        </w:numPr>
        <w:spacing w:after="200" w:line="360" w:lineRule="auto"/>
        <w:rPr>
          <w:rFonts w:ascii="Century Gothic" w:hAnsi="Century Gothic" w:cs="Arial"/>
          <w:b w:val="0"/>
          <w:sz w:val="20"/>
          <w:szCs w:val="20"/>
        </w:rPr>
      </w:pPr>
      <w:r>
        <w:rPr>
          <w:rFonts w:ascii="Century Gothic" w:hAnsi="Century Gothic" w:cs="Arial"/>
          <w:b w:val="0"/>
          <w:sz w:val="20"/>
          <w:szCs w:val="20"/>
        </w:rPr>
        <w:lastRenderedPageBreak/>
        <w:t>di impegnarsi a fornire i dati aziendali e contabili ai fini statistici e per il monitoraggio fisico, procedurale e finanziario;</w:t>
      </w:r>
    </w:p>
    <w:p w:rsidR="0000747B" w:rsidRDefault="0000747B" w:rsidP="0000747B">
      <w:pPr>
        <w:numPr>
          <w:ilvl w:val="0"/>
          <w:numId w:val="4"/>
        </w:numPr>
        <w:spacing w:after="200" w:line="360" w:lineRule="auto"/>
        <w:ind w:left="714" w:hanging="357"/>
        <w:jc w:val="both"/>
        <w:rPr>
          <w:rFonts w:ascii="Century Gothic" w:hAnsi="Century Gothic" w:cs="Arial"/>
          <w:b w:val="0"/>
          <w:sz w:val="20"/>
          <w:szCs w:val="20"/>
        </w:rPr>
      </w:pPr>
      <w:r>
        <w:rPr>
          <w:rFonts w:ascii="Century Gothic" w:hAnsi="Century Gothic" w:cs="Arial"/>
          <w:b w:val="0"/>
          <w:sz w:val="20"/>
          <w:szCs w:val="20"/>
        </w:rPr>
        <w:t>di essere in regola con le norme  in materia di osservanza delle disposizioni previste dai contratti di lavoro impegnandosi a dare tempestiva comunicazione circa eventuali variazioni;</w:t>
      </w: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t xml:space="preserve">di impegnarsi a mantenere, per almeno tre anni dalla data di conclusione dell’impegno sottoscritto, la documentazione relativa all’ottenimento dei benefici, al fine di renderla disponibile per eventuali controlli. </w:t>
      </w: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t>di non essere soggetto titolare di altre domande di sostegno a valere sulla Sottomisura 3.1 per lo stesso regime di qualità;</w:t>
      </w:r>
    </w:p>
    <w:p w:rsidR="0000747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t xml:space="preserve">di essere informato, ai sensi e per gli effetti di cui al D. </w:t>
      </w:r>
      <w:proofErr w:type="spellStart"/>
      <w:r>
        <w:rPr>
          <w:rFonts w:ascii="Century Gothic" w:hAnsi="Century Gothic" w:cs="Arial"/>
          <w:b w:val="0"/>
          <w:sz w:val="20"/>
          <w:szCs w:val="20"/>
        </w:rPr>
        <w:t>Lgs</w:t>
      </w:r>
      <w:proofErr w:type="spellEnd"/>
      <w:r>
        <w:rPr>
          <w:rFonts w:ascii="Century Gothic" w:hAnsi="Century Gothic" w:cs="Arial"/>
          <w:b w:val="0"/>
          <w:sz w:val="20"/>
          <w:szCs w:val="20"/>
        </w:rPr>
        <w:t>. 30.06.2003 n. 196, che i dati personali raccolti saranno trattati anche con strumenti informatici, nell’ambito del procedimento teso all’ottenimento dei benefici economici;</w:t>
      </w:r>
    </w:p>
    <w:p w:rsidR="0000747B" w:rsidRPr="000B5BAB" w:rsidRDefault="0000747B" w:rsidP="0000747B">
      <w:pPr>
        <w:numPr>
          <w:ilvl w:val="0"/>
          <w:numId w:val="4"/>
        </w:numPr>
        <w:spacing w:after="200" w:line="360" w:lineRule="auto"/>
        <w:jc w:val="both"/>
        <w:rPr>
          <w:rFonts w:ascii="Century Gothic" w:hAnsi="Century Gothic" w:cs="Arial"/>
          <w:b w:val="0"/>
          <w:sz w:val="20"/>
          <w:szCs w:val="20"/>
        </w:rPr>
      </w:pPr>
      <w:r>
        <w:rPr>
          <w:rFonts w:ascii="Century Gothic" w:hAnsi="Century Gothic" w:cs="Arial"/>
          <w:b w:val="0"/>
          <w:sz w:val="20"/>
          <w:szCs w:val="20"/>
        </w:rPr>
        <w:t>di impegnarsi a dare adeguata e documentata giustificazione delle spese che saranno sostenute per  la realizzazione del progetto;</w:t>
      </w:r>
    </w:p>
    <w:p w:rsidR="0000747B" w:rsidRDefault="0000747B" w:rsidP="0000747B">
      <w:pPr>
        <w:spacing w:line="360" w:lineRule="auto"/>
        <w:jc w:val="both"/>
        <w:rPr>
          <w:rFonts w:ascii="Century Gothic" w:hAnsi="Century Gothic" w:cs="Arial"/>
          <w:b w:val="0"/>
          <w:sz w:val="18"/>
          <w:szCs w:val="18"/>
        </w:rPr>
      </w:pPr>
      <w:r>
        <w:rPr>
          <w:rFonts w:ascii="Century Gothic" w:hAnsi="Century Gothic" w:cs="Arial"/>
          <w:sz w:val="18"/>
          <w:szCs w:val="18"/>
        </w:rPr>
        <w:t xml:space="preserve">Informativa trattamento dati personali </w:t>
      </w:r>
    </w:p>
    <w:p w:rsidR="0000747B" w:rsidRDefault="0000747B" w:rsidP="0000747B">
      <w:pPr>
        <w:jc w:val="both"/>
        <w:rPr>
          <w:rFonts w:ascii="Century Gothic" w:hAnsi="Century Gothic" w:cs="Arial"/>
          <w:b w:val="0"/>
          <w:sz w:val="20"/>
          <w:szCs w:val="20"/>
        </w:rPr>
      </w:pPr>
      <w:r>
        <w:rPr>
          <w:rFonts w:ascii="Century Gothic" w:hAnsi="Century Gothic" w:cs="Arial"/>
          <w:b w:val="0"/>
          <w:sz w:val="18"/>
          <w:szCs w:val="18"/>
        </w:rPr>
        <w:t>Ai sensi dell’art. 13 del D.lgs. 196/2003 Codice in materia di protezione dei dati personali, i dati personali raccolti saranno trattati anche con strumenti informatici, esclusivamente nell’ambito del procedimento per il quale tali dichiarazioni vengono rese. L’interessato ha diritto di accesso ai dati personali e ad ottenere le informazioni previste ai sensi dell’art. 7 del D.lgs. 196/2003.</w:t>
      </w:r>
    </w:p>
    <w:p w:rsidR="0000747B" w:rsidRDefault="0000747B" w:rsidP="0000747B">
      <w:pPr>
        <w:ind w:left="720"/>
        <w:jc w:val="both"/>
        <w:rPr>
          <w:rFonts w:ascii="Century Gothic" w:hAnsi="Century Gothic" w:cs="Arial"/>
          <w:b w:val="0"/>
          <w:sz w:val="20"/>
          <w:szCs w:val="20"/>
        </w:rPr>
      </w:pPr>
    </w:p>
    <w:p w:rsidR="0000747B" w:rsidRDefault="0000747B" w:rsidP="0000747B">
      <w:pPr>
        <w:spacing w:line="360" w:lineRule="auto"/>
        <w:rPr>
          <w:rFonts w:ascii="Century Gothic" w:hAnsi="Century Gothic" w:cs="Century Gothic"/>
          <w:b w:val="0"/>
          <w:sz w:val="20"/>
          <w:szCs w:val="20"/>
        </w:rPr>
      </w:pPr>
      <w:r>
        <w:rPr>
          <w:rFonts w:ascii="Century Gothic" w:hAnsi="Century Gothic" w:cs="Century Gothic"/>
          <w:b w:val="0"/>
          <w:sz w:val="20"/>
          <w:szCs w:val="20"/>
        </w:rPr>
        <w:t>Luogo e data, …………………….</w:t>
      </w:r>
    </w:p>
    <w:p w:rsidR="0000747B" w:rsidRDefault="0000747B" w:rsidP="0000747B">
      <w:pPr>
        <w:spacing w:line="360" w:lineRule="auto"/>
        <w:ind w:left="360"/>
        <w:jc w:val="right"/>
        <w:rPr>
          <w:rFonts w:ascii="Century Gothic" w:hAnsi="Century Gothic" w:cs="Century Gothic"/>
          <w:b w:val="0"/>
          <w:sz w:val="20"/>
          <w:szCs w:val="20"/>
        </w:rPr>
      </w:pPr>
      <w:r>
        <w:rPr>
          <w:rFonts w:ascii="Century Gothic" w:hAnsi="Century Gothic" w:cs="Century Gothic"/>
          <w:b w:val="0"/>
          <w:sz w:val="20"/>
          <w:szCs w:val="20"/>
        </w:rPr>
        <w:t>Timbro e firma</w:t>
      </w:r>
    </w:p>
    <w:p w:rsidR="0000747B" w:rsidRDefault="0000747B" w:rsidP="0000747B">
      <w:pPr>
        <w:spacing w:line="360" w:lineRule="auto"/>
        <w:ind w:left="360"/>
        <w:jc w:val="right"/>
        <w:rPr>
          <w:rFonts w:ascii="Century Gothic" w:hAnsi="Century Gothic" w:cs="Century Gothic"/>
          <w:b w:val="0"/>
          <w:sz w:val="20"/>
          <w:szCs w:val="20"/>
        </w:rPr>
      </w:pPr>
      <w:r>
        <w:rPr>
          <w:rFonts w:ascii="Century Gothic" w:hAnsi="Century Gothic" w:cs="Century Gothic"/>
          <w:b w:val="0"/>
          <w:sz w:val="20"/>
          <w:szCs w:val="20"/>
        </w:rPr>
        <w:t>__________________________</w:t>
      </w:r>
    </w:p>
    <w:p w:rsidR="0000747B" w:rsidRDefault="0000747B" w:rsidP="0000747B">
      <w:pPr>
        <w:spacing w:line="360" w:lineRule="auto"/>
        <w:jc w:val="both"/>
        <w:rPr>
          <w:rFonts w:ascii="Century Gothic" w:hAnsi="Century Gothic" w:cs="Century Gothic"/>
          <w:b w:val="0"/>
          <w:sz w:val="20"/>
          <w:szCs w:val="20"/>
        </w:rPr>
      </w:pPr>
    </w:p>
    <w:p w:rsidR="0000747B" w:rsidRDefault="0000747B" w:rsidP="0000747B">
      <w:pPr>
        <w:spacing w:line="360" w:lineRule="auto"/>
        <w:jc w:val="both"/>
        <w:rPr>
          <w:rFonts w:ascii="Century Gothic" w:hAnsi="Century Gothic" w:cs="Century Gothic"/>
          <w:iCs/>
          <w:color w:val="000000"/>
          <w:sz w:val="20"/>
          <w:szCs w:val="20"/>
        </w:rPr>
      </w:pPr>
      <w:r>
        <w:rPr>
          <w:rFonts w:ascii="Century Gothic" w:hAnsi="Century Gothic" w:cs="Century Gothic"/>
          <w:b w:val="0"/>
          <w:sz w:val="20"/>
          <w:szCs w:val="20"/>
        </w:rPr>
        <w:t xml:space="preserve">Ai sensi e per gli effetti dell’art. 38, D.P.R. 445 del 28/12/2000 e </w:t>
      </w:r>
      <w:proofErr w:type="spellStart"/>
      <w:r>
        <w:rPr>
          <w:rFonts w:ascii="Century Gothic" w:hAnsi="Century Gothic" w:cs="Century Gothic"/>
          <w:b w:val="0"/>
          <w:sz w:val="20"/>
          <w:szCs w:val="20"/>
        </w:rPr>
        <w:t>ss.mm.ii</w:t>
      </w:r>
      <w:proofErr w:type="spellEnd"/>
      <w:r>
        <w:rPr>
          <w:rFonts w:ascii="Century Gothic" w:hAnsi="Century Gothic" w:cs="Century Gothic"/>
          <w:b w:val="0"/>
          <w:sz w:val="20"/>
          <w:szCs w:val="20"/>
        </w:rPr>
        <w:t>., si allega copia del documento di riconoscimento del dichiarante in corso di validità.</w:t>
      </w:r>
    </w:p>
    <w:p w:rsidR="0000747B" w:rsidRDefault="0000747B" w:rsidP="0000747B">
      <w:pPr>
        <w:spacing w:line="360" w:lineRule="auto"/>
        <w:rPr>
          <w:rFonts w:ascii="Century Gothic" w:hAnsi="Century Gothic" w:cs="Century Gothic"/>
          <w:iCs/>
          <w:color w:val="000000"/>
          <w:sz w:val="20"/>
          <w:szCs w:val="20"/>
        </w:rPr>
      </w:pPr>
    </w:p>
    <w:p w:rsidR="0000747B" w:rsidRDefault="0000747B" w:rsidP="0000747B">
      <w:pPr>
        <w:spacing w:line="360" w:lineRule="auto"/>
        <w:jc w:val="right"/>
        <w:rPr>
          <w:rFonts w:ascii="Century Gothic" w:hAnsi="Century Gothic" w:cs="Century Gothic"/>
          <w:iCs/>
          <w:color w:val="000000"/>
          <w:sz w:val="20"/>
          <w:szCs w:val="20"/>
        </w:rPr>
      </w:pPr>
    </w:p>
    <w:p w:rsidR="0000747B" w:rsidRDefault="0000747B" w:rsidP="0000747B">
      <w:pPr>
        <w:spacing w:line="360" w:lineRule="auto"/>
        <w:jc w:val="right"/>
        <w:rPr>
          <w:rFonts w:ascii="Century Gothic" w:hAnsi="Century Gothic" w:cs="Century Gothic"/>
          <w:iCs/>
          <w:color w:val="000000"/>
          <w:sz w:val="20"/>
          <w:szCs w:val="20"/>
        </w:rPr>
      </w:pPr>
    </w:p>
    <w:p w:rsidR="0000747B" w:rsidRDefault="0000747B" w:rsidP="0000747B">
      <w:pPr>
        <w:spacing w:line="360" w:lineRule="auto"/>
        <w:jc w:val="right"/>
        <w:rPr>
          <w:rFonts w:ascii="Century Gothic" w:hAnsi="Century Gothic" w:cs="Century Gothic"/>
          <w:iCs/>
          <w:color w:val="000000"/>
          <w:sz w:val="20"/>
          <w:szCs w:val="20"/>
        </w:rPr>
      </w:pPr>
    </w:p>
    <w:p w:rsidR="0000747B" w:rsidRDefault="0000747B" w:rsidP="0000747B">
      <w:pPr>
        <w:spacing w:line="360" w:lineRule="auto"/>
        <w:jc w:val="right"/>
        <w:rPr>
          <w:rFonts w:ascii="Century Gothic" w:hAnsi="Century Gothic" w:cs="Century Gothic"/>
          <w:iCs/>
          <w:color w:val="000000"/>
          <w:sz w:val="20"/>
          <w:szCs w:val="20"/>
        </w:rPr>
      </w:pPr>
    </w:p>
    <w:p w:rsidR="0000747B" w:rsidRDefault="0000747B" w:rsidP="0000747B">
      <w:pPr>
        <w:spacing w:line="360" w:lineRule="auto"/>
        <w:jc w:val="right"/>
        <w:rPr>
          <w:rFonts w:ascii="Century Gothic" w:hAnsi="Century Gothic" w:cs="Century Gothic"/>
          <w:iCs/>
          <w:color w:val="000000"/>
          <w:sz w:val="20"/>
          <w:szCs w:val="20"/>
        </w:rPr>
      </w:pPr>
    </w:p>
    <w:p w:rsidR="0000747B" w:rsidRDefault="0000747B" w:rsidP="0000747B">
      <w:pPr>
        <w:spacing w:line="360" w:lineRule="auto"/>
        <w:jc w:val="right"/>
        <w:rPr>
          <w:rFonts w:ascii="Century Gothic" w:hAnsi="Century Gothic" w:cs="Century Gothic"/>
          <w:iCs/>
          <w:color w:val="000000"/>
          <w:sz w:val="20"/>
          <w:szCs w:val="20"/>
        </w:rPr>
      </w:pPr>
    </w:p>
    <w:p w:rsidR="0000747B" w:rsidRDefault="0000747B" w:rsidP="0000747B">
      <w:pPr>
        <w:spacing w:line="360" w:lineRule="auto"/>
        <w:jc w:val="right"/>
        <w:rPr>
          <w:rFonts w:ascii="Century Gothic" w:hAnsi="Century Gothic" w:cs="Century Gothic"/>
          <w:iCs/>
          <w:color w:val="000000"/>
          <w:sz w:val="20"/>
          <w:szCs w:val="20"/>
        </w:rPr>
      </w:pPr>
    </w:p>
    <w:p w:rsidR="0000747B" w:rsidRDefault="0000747B" w:rsidP="0000747B">
      <w:pPr>
        <w:spacing w:line="360" w:lineRule="auto"/>
        <w:jc w:val="right"/>
        <w:rPr>
          <w:rFonts w:ascii="Century Gothic" w:hAnsi="Century Gothic" w:cs="Century Gothic"/>
          <w:iCs/>
          <w:color w:val="000000"/>
          <w:sz w:val="20"/>
          <w:szCs w:val="20"/>
        </w:rPr>
      </w:pPr>
    </w:p>
    <w:p w:rsidR="0000747B" w:rsidRDefault="0000747B" w:rsidP="0000747B">
      <w:pPr>
        <w:spacing w:line="360" w:lineRule="auto"/>
        <w:jc w:val="right"/>
        <w:rPr>
          <w:rFonts w:ascii="Century Gothic" w:hAnsi="Century Gothic" w:cs="Century Gothic"/>
          <w:iCs/>
          <w:color w:val="000000"/>
          <w:sz w:val="20"/>
          <w:szCs w:val="20"/>
        </w:rPr>
      </w:pPr>
    </w:p>
    <w:p w:rsidR="0000747B" w:rsidRDefault="0000747B" w:rsidP="0000747B">
      <w:pPr>
        <w:spacing w:line="360" w:lineRule="auto"/>
        <w:jc w:val="right"/>
        <w:rPr>
          <w:rFonts w:ascii="Century Gothic" w:hAnsi="Century Gothic" w:cs="Century Gothic"/>
          <w:iCs/>
          <w:color w:val="000000"/>
          <w:sz w:val="20"/>
          <w:szCs w:val="20"/>
        </w:rPr>
      </w:pPr>
    </w:p>
    <w:p w:rsidR="0000747B" w:rsidRDefault="0000747B" w:rsidP="0000747B">
      <w:pPr>
        <w:spacing w:line="360" w:lineRule="auto"/>
        <w:jc w:val="right"/>
        <w:rPr>
          <w:rFonts w:ascii="Century Gothic" w:hAnsi="Century Gothic" w:cs="Century Gothic"/>
          <w:iCs/>
          <w:color w:val="000000"/>
          <w:sz w:val="20"/>
          <w:szCs w:val="20"/>
        </w:rPr>
      </w:pPr>
      <w:r>
        <w:rPr>
          <w:rFonts w:ascii="Century Gothic" w:hAnsi="Century Gothic" w:cs="Century Gothic"/>
          <w:iCs/>
          <w:color w:val="000000"/>
          <w:sz w:val="20"/>
          <w:szCs w:val="20"/>
        </w:rPr>
        <w:t>Allegato 2</w:t>
      </w:r>
    </w:p>
    <w:p w:rsidR="0000747B" w:rsidRDefault="0000747B" w:rsidP="0000747B">
      <w:pPr>
        <w:spacing w:line="360" w:lineRule="auto"/>
        <w:jc w:val="center"/>
        <w:rPr>
          <w:rFonts w:ascii="Century Gothic" w:hAnsi="Century Gothic" w:cs="Century Gothic"/>
          <w:iCs/>
          <w:color w:val="000000"/>
          <w:sz w:val="20"/>
          <w:szCs w:val="20"/>
        </w:rPr>
      </w:pPr>
      <w:r>
        <w:rPr>
          <w:rFonts w:ascii="Century Gothic" w:hAnsi="Century Gothic" w:cs="Century Gothic"/>
          <w:iCs/>
          <w:color w:val="000000"/>
          <w:sz w:val="20"/>
          <w:szCs w:val="20"/>
        </w:rPr>
        <w:t>DICHIARAZIONE SOSTITUTIVA DI CERTIFICAZIONE</w:t>
      </w:r>
    </w:p>
    <w:p w:rsidR="0000747B" w:rsidRDefault="0000747B" w:rsidP="0000747B">
      <w:pPr>
        <w:spacing w:line="360" w:lineRule="auto"/>
        <w:jc w:val="center"/>
        <w:rPr>
          <w:rFonts w:ascii="Century Gothic" w:hAnsi="Century Gothic" w:cs="Century Gothic"/>
          <w:sz w:val="20"/>
          <w:szCs w:val="20"/>
        </w:rPr>
      </w:pPr>
      <w:r>
        <w:rPr>
          <w:rFonts w:ascii="Century Gothic" w:hAnsi="Century Gothic" w:cs="Century Gothic"/>
          <w:iCs/>
          <w:color w:val="000000"/>
          <w:sz w:val="20"/>
          <w:szCs w:val="20"/>
        </w:rPr>
        <w:t>(Art. 46 del D.P.R. 28 dicembre 2000, n. 445)</w:t>
      </w:r>
    </w:p>
    <w:p w:rsidR="0000747B" w:rsidRDefault="0000747B" w:rsidP="0000747B">
      <w:pPr>
        <w:spacing w:line="360" w:lineRule="auto"/>
        <w:ind w:left="1134" w:hanging="1134"/>
        <w:jc w:val="both"/>
        <w:rPr>
          <w:rFonts w:ascii="Century Gothic" w:hAnsi="Century Gothic" w:cs="Century Gothic"/>
          <w:sz w:val="20"/>
          <w:szCs w:val="20"/>
        </w:rPr>
      </w:pPr>
    </w:p>
    <w:p w:rsidR="0000747B" w:rsidRDefault="0000747B" w:rsidP="0000747B">
      <w:pPr>
        <w:spacing w:line="360" w:lineRule="auto"/>
        <w:ind w:left="1134" w:hanging="1134"/>
        <w:jc w:val="both"/>
        <w:rPr>
          <w:rFonts w:ascii="Century Gothic" w:hAnsi="Century Gothic" w:cs="Century Gothic"/>
          <w:b w:val="0"/>
          <w:sz w:val="20"/>
          <w:szCs w:val="20"/>
        </w:rPr>
      </w:pPr>
      <w:r>
        <w:rPr>
          <w:rFonts w:ascii="Century Gothic" w:hAnsi="Century Gothic" w:cs="Century Gothic"/>
          <w:sz w:val="20"/>
          <w:szCs w:val="20"/>
        </w:rPr>
        <w:t>Oggetto:</w:t>
      </w:r>
      <w:r>
        <w:rPr>
          <w:rFonts w:ascii="Century Gothic" w:hAnsi="Century Gothic" w:cs="Century Gothic"/>
          <w:b w:val="0"/>
          <w:sz w:val="20"/>
          <w:szCs w:val="20"/>
        </w:rPr>
        <w:tab/>
        <w:t>PSR Campania 2014- 2020. Misura 3 - Tipologia di intervento 3.1.1 “Sostegno alla nuova adesione a  regimi di qualità”.</w:t>
      </w:r>
    </w:p>
    <w:p w:rsidR="0000747B" w:rsidRDefault="0000747B" w:rsidP="0000747B">
      <w:pPr>
        <w:spacing w:line="360" w:lineRule="auto"/>
        <w:ind w:left="1134" w:hanging="1134"/>
        <w:jc w:val="both"/>
        <w:rPr>
          <w:rFonts w:ascii="Century Gothic" w:hAnsi="Century Gothic" w:cs="Century Gothic"/>
          <w:sz w:val="20"/>
          <w:szCs w:val="20"/>
        </w:rPr>
      </w:pPr>
      <w:r>
        <w:rPr>
          <w:rFonts w:ascii="Century Gothic" w:hAnsi="Century Gothic" w:cs="Century Gothic"/>
          <w:b w:val="0"/>
          <w:sz w:val="20"/>
          <w:szCs w:val="20"/>
        </w:rPr>
        <w:tab/>
        <w:t>Soggetto richiedente: ………….………….</w:t>
      </w:r>
    </w:p>
    <w:p w:rsidR="0000747B" w:rsidRDefault="0000747B" w:rsidP="0000747B">
      <w:pPr>
        <w:spacing w:line="360" w:lineRule="auto"/>
        <w:ind w:left="1134" w:hanging="1134"/>
        <w:jc w:val="both"/>
        <w:rPr>
          <w:rFonts w:ascii="Century Gothic" w:hAnsi="Century Gothic" w:cs="Arial"/>
          <w:b w:val="0"/>
          <w:sz w:val="20"/>
          <w:szCs w:val="20"/>
        </w:rPr>
      </w:pPr>
      <w:r>
        <w:rPr>
          <w:rFonts w:ascii="Century Gothic" w:hAnsi="Century Gothic" w:cs="Century Gothic"/>
          <w:sz w:val="20"/>
          <w:szCs w:val="20"/>
        </w:rPr>
        <w:t xml:space="preserve">                  Dichiarazione attestante</w:t>
      </w:r>
      <w:r>
        <w:rPr>
          <w:rFonts w:ascii="Century Gothic" w:hAnsi="Century Gothic" w:cs="Century Gothic"/>
          <w:iCs/>
          <w:color w:val="000000"/>
          <w:sz w:val="20"/>
          <w:szCs w:val="20"/>
        </w:rPr>
        <w:t xml:space="preserve"> </w:t>
      </w:r>
      <w:r>
        <w:rPr>
          <w:rFonts w:ascii="Century Gothic" w:hAnsi="Century Gothic" w:cs="Century Gothic"/>
          <w:sz w:val="20"/>
          <w:szCs w:val="20"/>
        </w:rPr>
        <w:t>l’affidabilità del richiedente.</w:t>
      </w:r>
    </w:p>
    <w:p w:rsidR="0000747B" w:rsidRDefault="0000747B" w:rsidP="0000747B">
      <w:pPr>
        <w:spacing w:line="360" w:lineRule="auto"/>
        <w:jc w:val="both"/>
        <w:rPr>
          <w:rFonts w:ascii="Century Gothic" w:hAnsi="Century Gothic" w:cs="Arial"/>
          <w:b w:val="0"/>
          <w:sz w:val="20"/>
          <w:szCs w:val="20"/>
        </w:rPr>
      </w:pPr>
    </w:p>
    <w:p w:rsidR="0000747B" w:rsidRDefault="0000747B" w:rsidP="0000747B">
      <w:pPr>
        <w:spacing w:line="360" w:lineRule="auto"/>
        <w:jc w:val="both"/>
        <w:rPr>
          <w:rFonts w:ascii="Century Gothic" w:hAnsi="Century Gothic" w:cs="Arial"/>
          <w:b w:val="0"/>
          <w:sz w:val="20"/>
          <w:szCs w:val="20"/>
        </w:rPr>
      </w:pPr>
      <w:r>
        <w:rPr>
          <w:rFonts w:ascii="Century Gothic" w:hAnsi="Century Gothic" w:cs="Arial"/>
          <w:b w:val="0"/>
          <w:sz w:val="20"/>
          <w:szCs w:val="20"/>
        </w:rPr>
        <w:t>Il/la sottoscritto/a ___________________________________________________________ nato a ____________________________________(</w:t>
      </w:r>
      <w:proofErr w:type="spellStart"/>
      <w:r>
        <w:rPr>
          <w:rFonts w:ascii="Century Gothic" w:hAnsi="Century Gothic" w:cs="Arial"/>
          <w:b w:val="0"/>
          <w:sz w:val="20"/>
          <w:szCs w:val="20"/>
        </w:rPr>
        <w:t>Prov</w:t>
      </w:r>
      <w:proofErr w:type="spellEnd"/>
      <w:r>
        <w:rPr>
          <w:rFonts w:ascii="Century Gothic" w:hAnsi="Century Gothic" w:cs="Arial"/>
          <w:b w:val="0"/>
          <w:sz w:val="20"/>
          <w:szCs w:val="20"/>
        </w:rPr>
        <w:t>._____) il _________________, Codice Fiscale ____________________________________________,residente a __________________________________ in via/Piazza____________________________________________________________________n._________ (CAP______________)</w:t>
      </w:r>
    </w:p>
    <w:p w:rsidR="0000747B" w:rsidRDefault="0000747B" w:rsidP="0000747B">
      <w:pPr>
        <w:spacing w:line="360" w:lineRule="auto"/>
        <w:jc w:val="both"/>
        <w:rPr>
          <w:rFonts w:ascii="Century Gothic" w:eastAsia="Calibri" w:hAnsi="Century Gothic" w:cs="Arial"/>
          <w:b w:val="0"/>
          <w:sz w:val="20"/>
          <w:szCs w:val="20"/>
        </w:rPr>
      </w:pPr>
      <w:r>
        <w:rPr>
          <w:rFonts w:ascii="Century Gothic" w:hAnsi="Century Gothic" w:cs="Arial"/>
          <w:b w:val="0"/>
          <w:sz w:val="20"/>
          <w:szCs w:val="20"/>
        </w:rPr>
        <w:t>in qualità di (</w:t>
      </w:r>
      <w:r>
        <w:rPr>
          <w:rFonts w:ascii="Century Gothic" w:hAnsi="Century Gothic" w:cs="Arial"/>
          <w:b w:val="0"/>
          <w:i/>
          <w:sz w:val="20"/>
          <w:szCs w:val="20"/>
        </w:rPr>
        <w:t>barrare la casella che interessa)</w:t>
      </w:r>
    </w:p>
    <w:p w:rsidR="0000747B" w:rsidRDefault="0000747B" w:rsidP="0000747B">
      <w:pPr>
        <w:numPr>
          <w:ilvl w:val="0"/>
          <w:numId w:val="3"/>
        </w:numPr>
        <w:spacing w:after="200" w:line="360" w:lineRule="auto"/>
        <w:rPr>
          <w:rFonts w:ascii="Century Gothic" w:eastAsia="Calibri" w:hAnsi="Century Gothic" w:cs="Arial"/>
          <w:b w:val="0"/>
          <w:sz w:val="20"/>
          <w:szCs w:val="20"/>
        </w:rPr>
      </w:pPr>
      <w:r>
        <w:rPr>
          <w:rFonts w:ascii="Century Gothic" w:eastAsia="Calibri" w:hAnsi="Century Gothic" w:cs="Arial"/>
          <w:b w:val="0"/>
          <w:sz w:val="20"/>
          <w:szCs w:val="20"/>
        </w:rPr>
        <w:t xml:space="preserve">titolare dell’impresa individuale </w:t>
      </w:r>
    </w:p>
    <w:p w:rsidR="0000747B" w:rsidRDefault="0000747B" w:rsidP="0000747B">
      <w:pPr>
        <w:numPr>
          <w:ilvl w:val="0"/>
          <w:numId w:val="3"/>
        </w:numPr>
        <w:spacing w:after="200" w:line="360" w:lineRule="auto"/>
        <w:rPr>
          <w:rFonts w:ascii="Century Gothic" w:eastAsia="Calibri" w:hAnsi="Century Gothic" w:cs="Arial"/>
          <w:b w:val="0"/>
          <w:sz w:val="20"/>
          <w:szCs w:val="20"/>
        </w:rPr>
      </w:pPr>
      <w:r>
        <w:rPr>
          <w:rFonts w:ascii="Century Gothic" w:eastAsia="Calibri" w:hAnsi="Century Gothic" w:cs="Arial"/>
          <w:b w:val="0"/>
          <w:sz w:val="20"/>
          <w:szCs w:val="20"/>
        </w:rPr>
        <w:t>rappresentante legale dell’impresa mandataria</w:t>
      </w:r>
    </w:p>
    <w:p w:rsidR="0000747B" w:rsidRDefault="0000747B" w:rsidP="0000747B">
      <w:pPr>
        <w:spacing w:line="360" w:lineRule="auto"/>
        <w:jc w:val="both"/>
        <w:rPr>
          <w:rFonts w:ascii="Century Gothic" w:eastAsia="Calibri" w:hAnsi="Century Gothic" w:cs="Arial"/>
          <w:b w:val="0"/>
          <w:sz w:val="20"/>
          <w:szCs w:val="20"/>
        </w:rPr>
      </w:pPr>
      <w:r>
        <w:rPr>
          <w:rFonts w:ascii="Century Gothic" w:eastAsia="Calibri" w:hAnsi="Century Gothic" w:cs="Arial"/>
          <w:b w:val="0"/>
          <w:sz w:val="20"/>
          <w:szCs w:val="20"/>
        </w:rPr>
        <w:t xml:space="preserve">________________________________________________________________________, con sede legale ____________________________________________________________________________________________(Prov______), in via/Piazza________________________________________________________________ n.___________(CAP_____________), partita IVA / Codice Fiscale________________________________ telefono _________________ fax_______________ email_________________________________________ </w:t>
      </w:r>
    </w:p>
    <w:p w:rsidR="0000747B" w:rsidRDefault="0000747B" w:rsidP="0000747B">
      <w:pPr>
        <w:spacing w:line="360" w:lineRule="auto"/>
        <w:jc w:val="both"/>
        <w:rPr>
          <w:rFonts w:ascii="Century Gothic" w:hAnsi="Century Gothic" w:cs="Century Gothic"/>
          <w:b w:val="0"/>
          <w:i/>
          <w:sz w:val="20"/>
          <w:szCs w:val="20"/>
        </w:rPr>
      </w:pPr>
      <w:r>
        <w:rPr>
          <w:rFonts w:ascii="Century Gothic" w:eastAsia="Calibri" w:hAnsi="Century Gothic" w:cs="Arial"/>
          <w:b w:val="0"/>
          <w:sz w:val="20"/>
          <w:szCs w:val="20"/>
        </w:rPr>
        <w:t>PEC___________________________________________________</w:t>
      </w:r>
    </w:p>
    <w:p w:rsidR="0000747B" w:rsidRDefault="0000747B" w:rsidP="0000747B">
      <w:pPr>
        <w:numPr>
          <w:ilvl w:val="0"/>
          <w:numId w:val="9"/>
        </w:numPr>
        <w:spacing w:after="200" w:line="360" w:lineRule="auto"/>
        <w:jc w:val="both"/>
        <w:rPr>
          <w:rFonts w:ascii="Century Gothic" w:hAnsi="Century Gothic" w:cs="Century Gothic"/>
          <w:b w:val="0"/>
          <w:i/>
          <w:sz w:val="20"/>
          <w:szCs w:val="20"/>
        </w:rPr>
      </w:pPr>
      <w:r>
        <w:rPr>
          <w:rFonts w:ascii="Century Gothic" w:hAnsi="Century Gothic" w:cs="Century Gothic"/>
          <w:b w:val="0"/>
          <w:i/>
          <w:sz w:val="20"/>
          <w:szCs w:val="20"/>
        </w:rPr>
        <w:t>consapevole delle sanzioni penali per le ipotesi di falsità in atti e di dichiarazioni mendaci e della conseguente decadenza dai benefici di cui agli art. 75 e 76 del D.P.R. 28 dicembre 2000, n. 445;</w:t>
      </w:r>
    </w:p>
    <w:p w:rsidR="0000747B" w:rsidRDefault="0000747B" w:rsidP="0000747B">
      <w:pPr>
        <w:numPr>
          <w:ilvl w:val="0"/>
          <w:numId w:val="9"/>
        </w:numPr>
        <w:spacing w:after="200" w:line="360" w:lineRule="auto"/>
        <w:jc w:val="both"/>
        <w:rPr>
          <w:rFonts w:ascii="Century Gothic" w:hAnsi="Century Gothic" w:cs="Century Gothic"/>
          <w:b w:val="0"/>
          <w:i/>
          <w:sz w:val="20"/>
          <w:szCs w:val="20"/>
        </w:rPr>
      </w:pPr>
      <w:r>
        <w:rPr>
          <w:rFonts w:ascii="Century Gothic" w:hAnsi="Century Gothic" w:cs="Century Gothic"/>
          <w:b w:val="0"/>
          <w:i/>
          <w:sz w:val="20"/>
          <w:szCs w:val="20"/>
        </w:rPr>
        <w:t>a conoscenza del fatto che saranno effettuati controlli anche a campione sulla veridicità delle dichiarazioni rese;</w:t>
      </w:r>
    </w:p>
    <w:p w:rsidR="0000747B" w:rsidRDefault="0000747B" w:rsidP="0000747B">
      <w:pPr>
        <w:spacing w:line="360" w:lineRule="auto"/>
        <w:jc w:val="center"/>
        <w:rPr>
          <w:rFonts w:ascii="Century Gothic" w:hAnsi="Century Gothic" w:cs="Century Gothic"/>
          <w:b w:val="0"/>
          <w:sz w:val="20"/>
          <w:szCs w:val="20"/>
        </w:rPr>
      </w:pPr>
      <w:r>
        <w:rPr>
          <w:rFonts w:ascii="Century Gothic" w:hAnsi="Century Gothic" w:cs="Century Gothic"/>
          <w:sz w:val="20"/>
          <w:szCs w:val="20"/>
        </w:rPr>
        <w:t>DICHIARA</w:t>
      </w:r>
    </w:p>
    <w:p w:rsidR="0000747B" w:rsidRDefault="0000747B" w:rsidP="0000747B">
      <w:pPr>
        <w:numPr>
          <w:ilvl w:val="1"/>
          <w:numId w:val="5"/>
        </w:numPr>
        <w:spacing w:after="200" w:line="360" w:lineRule="auto"/>
        <w:ind w:left="284" w:hanging="284"/>
        <w:jc w:val="both"/>
        <w:rPr>
          <w:rFonts w:ascii="Century Gothic" w:hAnsi="Century Gothic" w:cs="Century Gothic"/>
          <w:b w:val="0"/>
          <w:sz w:val="20"/>
          <w:szCs w:val="20"/>
        </w:rPr>
      </w:pPr>
      <w:r>
        <w:rPr>
          <w:rFonts w:ascii="Century Gothic" w:hAnsi="Century Gothic" w:cs="Century Gothic"/>
          <w:b w:val="0"/>
          <w:sz w:val="20"/>
          <w:szCs w:val="20"/>
        </w:rPr>
        <w:t>di non aver riportato condanna con sentenza definitiva o decreto penale di condanna divenuto irrevocabile o sentenza di applicazione della pena su richiesta ai sensi dell'</w:t>
      </w:r>
      <w:hyperlink r:id="rId8" w:anchor="444" w:history="1">
        <w:r w:rsidRPr="00BB1EBF">
          <w:rPr>
            <w:rStyle w:val="Collegamentoipertestuale"/>
            <w:rFonts w:ascii="Century Gothic" w:hAnsi="Century Gothic"/>
            <w:b w:val="0"/>
            <w:sz w:val="20"/>
            <w:szCs w:val="20"/>
          </w:rPr>
          <w:t>articolo 444 del codice di procedura penale</w:t>
        </w:r>
      </w:hyperlink>
      <w:r w:rsidRPr="00BB1EBF">
        <w:rPr>
          <w:rFonts w:ascii="Century Gothic" w:hAnsi="Century Gothic" w:cs="Century Gothic"/>
          <w:b w:val="0"/>
          <w:sz w:val="20"/>
          <w:szCs w:val="20"/>
        </w:rPr>
        <w:t>,</w:t>
      </w:r>
      <w:r>
        <w:rPr>
          <w:rFonts w:ascii="Century Gothic" w:hAnsi="Century Gothic" w:cs="Century Gothic"/>
          <w:b w:val="0"/>
          <w:sz w:val="20"/>
          <w:szCs w:val="20"/>
        </w:rPr>
        <w:t xml:space="preserve"> per uno dei seguenti reati:</w:t>
      </w:r>
    </w:p>
    <w:p w:rsidR="0000747B" w:rsidRDefault="0000747B" w:rsidP="0000747B">
      <w:pPr>
        <w:spacing w:line="360" w:lineRule="auto"/>
        <w:ind w:left="284"/>
        <w:jc w:val="both"/>
        <w:rPr>
          <w:rFonts w:ascii="Century Gothic" w:hAnsi="Century Gothic" w:cs="Century Gothic"/>
          <w:b w:val="0"/>
          <w:sz w:val="20"/>
          <w:szCs w:val="20"/>
        </w:rPr>
      </w:pPr>
      <w:r>
        <w:rPr>
          <w:rFonts w:ascii="Century Gothic" w:hAnsi="Century Gothic" w:cs="Century Gothic"/>
          <w:b w:val="0"/>
          <w:sz w:val="20"/>
          <w:szCs w:val="20"/>
        </w:rPr>
        <w:lastRenderedPageBreak/>
        <w:t>a) reati contro la Pubblica Amministrazione di cui al Libro II titolo II del codice penale;</w:t>
      </w:r>
    </w:p>
    <w:p w:rsidR="0000747B" w:rsidRDefault="0000747B" w:rsidP="0000747B">
      <w:pPr>
        <w:spacing w:line="360" w:lineRule="auto"/>
        <w:ind w:left="284"/>
        <w:jc w:val="both"/>
        <w:rPr>
          <w:rFonts w:ascii="Century Gothic" w:hAnsi="Century Gothic" w:cs="Century Gothic"/>
          <w:b w:val="0"/>
          <w:sz w:val="20"/>
          <w:szCs w:val="20"/>
        </w:rPr>
      </w:pPr>
      <w:r>
        <w:rPr>
          <w:rFonts w:ascii="Century Gothic" w:hAnsi="Century Gothic" w:cs="Century Gothic"/>
          <w:b w:val="0"/>
          <w:sz w:val="20"/>
          <w:szCs w:val="20"/>
        </w:rPr>
        <w:t>b) delitti, consumati o tentati, di cui agli </w:t>
      </w:r>
      <w:hyperlink r:id="rId9" w:anchor="416" w:history="1">
        <w:r w:rsidRPr="00BB1EBF">
          <w:rPr>
            <w:rStyle w:val="Collegamentoipertestuale"/>
            <w:rFonts w:ascii="Century Gothic" w:hAnsi="Century Gothic"/>
            <w:b w:val="0"/>
            <w:sz w:val="20"/>
            <w:szCs w:val="20"/>
          </w:rPr>
          <w:t>articoli 416, 416-bis del codice penale</w:t>
        </w:r>
      </w:hyperlink>
      <w:r w:rsidRPr="00BB1EBF">
        <w:rPr>
          <w:rFonts w:ascii="Century Gothic" w:hAnsi="Century Gothic" w:cs="Century Gothic"/>
          <w:b w:val="0"/>
          <w:sz w:val="20"/>
          <w:szCs w:val="20"/>
        </w:rPr>
        <w:t> ovvero delitti commessi avvalendosi delle condizioni previste dal predetto </w:t>
      </w:r>
      <w:hyperlink r:id="rId10" w:anchor="416-bis" w:history="1">
        <w:r w:rsidRPr="00BB1EBF">
          <w:rPr>
            <w:rStyle w:val="Collegamentoipertestuale"/>
            <w:rFonts w:ascii="Century Gothic" w:hAnsi="Century Gothic"/>
            <w:b w:val="0"/>
            <w:sz w:val="20"/>
            <w:szCs w:val="20"/>
          </w:rPr>
          <w:t>articolo 416-bis</w:t>
        </w:r>
      </w:hyperlink>
      <w:r>
        <w:rPr>
          <w:rFonts w:ascii="Century Gothic" w:hAnsi="Century Gothic" w:cs="Century Gothic"/>
          <w:b w:val="0"/>
          <w:sz w:val="20"/>
          <w:szCs w:val="20"/>
        </w:rPr>
        <w:t>;</w:t>
      </w:r>
    </w:p>
    <w:p w:rsidR="0000747B" w:rsidRDefault="0000747B" w:rsidP="0000747B">
      <w:pPr>
        <w:spacing w:line="360" w:lineRule="auto"/>
        <w:ind w:left="284"/>
        <w:jc w:val="both"/>
        <w:rPr>
          <w:rFonts w:ascii="Century Gothic" w:hAnsi="Century Gothic" w:cs="Century Gothic"/>
          <w:b w:val="0"/>
          <w:sz w:val="20"/>
          <w:szCs w:val="20"/>
        </w:rPr>
      </w:pPr>
      <w:r>
        <w:rPr>
          <w:rFonts w:ascii="Century Gothic" w:hAnsi="Century Gothic" w:cs="Century Gothic"/>
          <w:b w:val="0"/>
          <w:sz w:val="20"/>
          <w:szCs w:val="20"/>
        </w:rPr>
        <w:t>c) delitti di cui agli articoli 640 co.2 n. 1 e 640 bis del codice penale;</w:t>
      </w:r>
    </w:p>
    <w:p w:rsidR="0000747B" w:rsidRPr="00BB1EBF" w:rsidRDefault="0000747B" w:rsidP="0000747B">
      <w:pPr>
        <w:spacing w:line="360" w:lineRule="auto"/>
        <w:ind w:left="284"/>
        <w:jc w:val="both"/>
        <w:rPr>
          <w:rFonts w:ascii="Century Gothic" w:hAnsi="Century Gothic" w:cs="Century Gothic"/>
          <w:b w:val="0"/>
          <w:sz w:val="20"/>
          <w:szCs w:val="20"/>
        </w:rPr>
      </w:pPr>
      <w:r>
        <w:rPr>
          <w:rFonts w:ascii="Century Gothic" w:hAnsi="Century Gothic" w:cs="Century Gothic"/>
          <w:b w:val="0"/>
          <w:sz w:val="20"/>
          <w:szCs w:val="20"/>
        </w:rPr>
        <w:t>d) delitti di cui agli </w:t>
      </w:r>
      <w:hyperlink r:id="rId11" w:anchor="648-bis" w:history="1">
        <w:r w:rsidRPr="00BB1EBF">
          <w:rPr>
            <w:rStyle w:val="Collegamentoipertestuale"/>
            <w:rFonts w:ascii="Century Gothic" w:hAnsi="Century Gothic"/>
            <w:b w:val="0"/>
            <w:sz w:val="20"/>
            <w:szCs w:val="20"/>
          </w:rPr>
          <w:t>articoli 648-bis, 648-ter e 648-ter.1 del codice penale</w:t>
        </w:r>
      </w:hyperlink>
      <w:r w:rsidRPr="00BB1EBF">
        <w:rPr>
          <w:rFonts w:ascii="Century Gothic" w:hAnsi="Century Gothic" w:cs="Century Gothic"/>
          <w:b w:val="0"/>
          <w:sz w:val="20"/>
          <w:szCs w:val="20"/>
        </w:rPr>
        <w:t>;</w:t>
      </w:r>
    </w:p>
    <w:p w:rsidR="0000747B" w:rsidRDefault="0000747B" w:rsidP="0000747B">
      <w:pPr>
        <w:spacing w:line="360" w:lineRule="auto"/>
        <w:ind w:left="284"/>
        <w:jc w:val="both"/>
        <w:rPr>
          <w:rFonts w:ascii="Century Gothic" w:hAnsi="Century Gothic" w:cs="Century Gothic"/>
          <w:b w:val="0"/>
          <w:sz w:val="20"/>
          <w:szCs w:val="20"/>
        </w:rPr>
      </w:pPr>
      <w:r>
        <w:rPr>
          <w:rFonts w:ascii="Century Gothic" w:hAnsi="Century Gothic" w:cs="Century Gothic"/>
          <w:b w:val="0"/>
          <w:sz w:val="20"/>
          <w:szCs w:val="20"/>
        </w:rPr>
        <w:t>e) ogni altro delitto da cui derivi, quale pena accessoria, l'incapacità di contrattare con la pubblica amministrazione;</w:t>
      </w:r>
    </w:p>
    <w:p w:rsidR="0000747B" w:rsidRDefault="0000747B" w:rsidP="0000747B">
      <w:pPr>
        <w:numPr>
          <w:ilvl w:val="0"/>
          <w:numId w:val="7"/>
        </w:numPr>
        <w:spacing w:after="200" w:line="360" w:lineRule="auto"/>
        <w:ind w:left="284" w:hanging="284"/>
        <w:jc w:val="both"/>
        <w:rPr>
          <w:rFonts w:ascii="Century Gothic" w:hAnsi="Century Gothic" w:cs="Century Gothic"/>
          <w:b w:val="0"/>
          <w:i/>
          <w:sz w:val="20"/>
          <w:szCs w:val="20"/>
        </w:rPr>
      </w:pPr>
      <w:r>
        <w:rPr>
          <w:rFonts w:ascii="Century Gothic" w:hAnsi="Century Gothic" w:cs="Century Gothic"/>
          <w:b w:val="0"/>
          <w:sz w:val="20"/>
          <w:szCs w:val="20"/>
        </w:rPr>
        <w:t xml:space="preserve">di non essere soggetto a sanzione </w:t>
      </w:r>
      <w:proofErr w:type="spellStart"/>
      <w:r>
        <w:rPr>
          <w:rFonts w:ascii="Century Gothic" w:hAnsi="Century Gothic" w:cs="Century Gothic"/>
          <w:b w:val="0"/>
          <w:sz w:val="20"/>
          <w:szCs w:val="20"/>
        </w:rPr>
        <w:t>interdittiva</w:t>
      </w:r>
      <w:proofErr w:type="spellEnd"/>
      <w:r>
        <w:rPr>
          <w:rFonts w:ascii="Century Gothic" w:hAnsi="Century Gothic" w:cs="Century Gothic"/>
          <w:b w:val="0"/>
          <w:sz w:val="20"/>
          <w:szCs w:val="20"/>
        </w:rPr>
        <w:t xml:space="preserve"> di cui all'articolo 9, comma 2, lettera c) del decreto legislativo 8 giugno 2001, n. 231 o ad altra sanzione che comporta il divieto di contrarre con la Pubblica Amministrazione;</w:t>
      </w:r>
    </w:p>
    <w:p w:rsidR="0000747B" w:rsidRDefault="0000747B" w:rsidP="0000747B">
      <w:pPr>
        <w:spacing w:before="240"/>
        <w:jc w:val="both"/>
        <w:rPr>
          <w:rFonts w:ascii="Century Gothic" w:hAnsi="Century Gothic" w:cs="Century Gothic"/>
          <w:b w:val="0"/>
          <w:sz w:val="20"/>
          <w:szCs w:val="20"/>
        </w:rPr>
      </w:pPr>
      <w:r>
        <w:rPr>
          <w:rFonts w:ascii="Century Gothic" w:hAnsi="Century Gothic" w:cs="Century Gothic"/>
          <w:b w:val="0"/>
          <w:i/>
          <w:sz w:val="20"/>
          <w:szCs w:val="20"/>
        </w:rPr>
        <w:t xml:space="preserve">(Nel caso di società, i predetti requisiti devono sussistere in capo al titolare (e al direttore tecnico), se si tratta di impresa individuale; al socio (e al direttore tecnico), se si tratta di s.n.c.; ai soci accomandatari (e al direttore tecnico), se si tratta di s.a.s. Per altro tipo di società o consorzio, ai membri del consiglio di amministrazione, direzione o vigilanza che abbiano la legale rappresentanza, al direttore tecnico e al socio unico persona fisica, ovvero al socio di maggioranza in caso di società con meno di quattro soci. Pertanto la dichiarazione relativa al possesso dei predetti requisiti deve essere resa d tutti i soggetti sopra indicati). </w:t>
      </w:r>
    </w:p>
    <w:p w:rsidR="0000747B" w:rsidRDefault="0000747B" w:rsidP="0000747B">
      <w:pPr>
        <w:spacing w:line="360" w:lineRule="auto"/>
        <w:ind w:left="284"/>
        <w:jc w:val="both"/>
        <w:rPr>
          <w:rFonts w:ascii="Century Gothic" w:hAnsi="Century Gothic" w:cs="Century Gothic"/>
          <w:b w:val="0"/>
          <w:sz w:val="20"/>
          <w:szCs w:val="20"/>
        </w:rPr>
      </w:pPr>
    </w:p>
    <w:p w:rsidR="0000747B" w:rsidRDefault="0000747B" w:rsidP="0000747B">
      <w:pPr>
        <w:numPr>
          <w:ilvl w:val="0"/>
          <w:numId w:val="7"/>
        </w:numPr>
        <w:spacing w:after="200" w:line="360" w:lineRule="auto"/>
        <w:ind w:left="284" w:hanging="284"/>
        <w:jc w:val="both"/>
        <w:rPr>
          <w:rFonts w:ascii="Century Gothic" w:hAnsi="Century Gothic" w:cs="Century Gothic"/>
          <w:b w:val="0"/>
          <w:sz w:val="20"/>
          <w:szCs w:val="20"/>
        </w:rPr>
      </w:pPr>
      <w:r>
        <w:rPr>
          <w:rFonts w:ascii="Century Gothic" w:hAnsi="Century Gothic" w:cs="Century Gothic"/>
          <w:b w:val="0"/>
          <w:sz w:val="20"/>
          <w:szCs w:val="20"/>
        </w:rPr>
        <w:t>di non essere oggetto di procedure concorsuali ovvero in stato di fallimento, di liquidazione coatta, di concordato preventivo, e/o di non essere in presenza di un procedimento in corso per la dichiarazione di una di tali situazioni;</w:t>
      </w:r>
    </w:p>
    <w:p w:rsidR="0000747B" w:rsidRDefault="0000747B" w:rsidP="0000747B">
      <w:pPr>
        <w:numPr>
          <w:ilvl w:val="0"/>
          <w:numId w:val="7"/>
        </w:numPr>
        <w:spacing w:after="200" w:line="360" w:lineRule="auto"/>
        <w:ind w:left="284" w:hanging="284"/>
        <w:jc w:val="both"/>
        <w:rPr>
          <w:rFonts w:ascii="Century Gothic" w:hAnsi="Century Gothic" w:cs="Century Gothic"/>
          <w:b w:val="0"/>
          <w:sz w:val="20"/>
          <w:szCs w:val="20"/>
        </w:rPr>
      </w:pPr>
      <w:r>
        <w:rPr>
          <w:rFonts w:ascii="Century Gothic" w:hAnsi="Century Gothic" w:cs="Century Gothic"/>
          <w:b w:val="0"/>
          <w:sz w:val="20"/>
          <w:szCs w:val="20"/>
        </w:rPr>
        <w:t xml:space="preserve">di non aver commesso gravi infrazioni debitamente accertate, compresi i provvedimenti </w:t>
      </w:r>
      <w:proofErr w:type="spellStart"/>
      <w:r>
        <w:rPr>
          <w:rFonts w:ascii="Century Gothic" w:hAnsi="Century Gothic" w:cs="Century Gothic"/>
          <w:b w:val="0"/>
          <w:sz w:val="20"/>
          <w:szCs w:val="20"/>
        </w:rPr>
        <w:t>interdittivi</w:t>
      </w:r>
      <w:proofErr w:type="spellEnd"/>
      <w:r>
        <w:rPr>
          <w:rFonts w:ascii="Century Gothic" w:hAnsi="Century Gothic" w:cs="Century Gothic"/>
          <w:b w:val="0"/>
          <w:sz w:val="20"/>
          <w:szCs w:val="20"/>
        </w:rPr>
        <w:t>, alle norme in materia di salute e sicurezza sul lavoro di cui al decreto legislativo 9 aprile 2008, n. 81, tali da determinare la commissione di reati penalmente rilevanti;</w:t>
      </w:r>
    </w:p>
    <w:p w:rsidR="0000747B" w:rsidRDefault="0000747B" w:rsidP="0000747B">
      <w:pPr>
        <w:numPr>
          <w:ilvl w:val="0"/>
          <w:numId w:val="7"/>
        </w:numPr>
        <w:spacing w:after="200" w:line="360" w:lineRule="auto"/>
        <w:ind w:left="284" w:hanging="284"/>
        <w:jc w:val="both"/>
        <w:rPr>
          <w:rFonts w:ascii="Century Gothic" w:hAnsi="Century Gothic" w:cs="Century Gothic"/>
          <w:b w:val="0"/>
          <w:iCs/>
          <w:sz w:val="20"/>
          <w:szCs w:val="20"/>
        </w:rPr>
      </w:pPr>
      <w:r>
        <w:rPr>
          <w:rFonts w:ascii="Century Gothic" w:hAnsi="Century Gothic" w:cs="Century Gothic"/>
          <w:b w:val="0"/>
          <w:sz w:val="20"/>
          <w:szCs w:val="20"/>
        </w:rPr>
        <w:t>di non aver subito condanne, con sentenza passata in giudicato, per reati di frode o sofisticazione di prodotti alimentari di cui al Titolo VI capo II e Titolo VIII capo II del Codice Penale e di cui agli artt. 5, 6 e 12 della Legge n. 283/1962;</w:t>
      </w:r>
    </w:p>
    <w:p w:rsidR="0000747B" w:rsidRPr="002C6A77" w:rsidRDefault="0000747B" w:rsidP="0000747B">
      <w:pPr>
        <w:numPr>
          <w:ilvl w:val="0"/>
          <w:numId w:val="7"/>
        </w:numPr>
        <w:shd w:val="clear" w:color="auto" w:fill="FFFFFF"/>
        <w:spacing w:after="200" w:line="360" w:lineRule="auto"/>
        <w:ind w:left="284" w:hanging="284"/>
        <w:jc w:val="both"/>
        <w:rPr>
          <w:rFonts w:ascii="Century Gothic" w:hAnsi="Century Gothic" w:cs="Century Gothic"/>
          <w:b w:val="0"/>
          <w:iCs/>
          <w:sz w:val="20"/>
          <w:szCs w:val="20"/>
        </w:rPr>
      </w:pPr>
      <w:r w:rsidRPr="00EE2D41">
        <w:rPr>
          <w:rFonts w:ascii="Century Gothic" w:hAnsi="Century Gothic" w:cs="Century Gothic"/>
          <w:b w:val="0"/>
          <w:iCs/>
          <w:sz w:val="20"/>
          <w:szCs w:val="20"/>
          <w:shd w:val="clear" w:color="auto" w:fill="FFFFFF"/>
        </w:rPr>
        <w:t>di non essere stato, negli ultimi due (2) anni, oggetto di revoca di benefici</w:t>
      </w:r>
      <w:r w:rsidRPr="00EE2D41">
        <w:rPr>
          <w:rFonts w:ascii="Century Gothic" w:hAnsi="Century Gothic" w:cs="Century Gothic"/>
          <w:b w:val="0"/>
          <w:iCs/>
          <w:sz w:val="20"/>
          <w:szCs w:val="20"/>
          <w:highlight w:val="cyan"/>
          <w:shd w:val="clear" w:color="auto" w:fill="FFFFFF"/>
        </w:rPr>
        <w:t xml:space="preserve"> </w:t>
      </w:r>
      <w:r w:rsidRPr="00EE2D41">
        <w:rPr>
          <w:rFonts w:ascii="Century Gothic" w:hAnsi="Century Gothic" w:cs="Century Gothic"/>
          <w:b w:val="0"/>
          <w:iCs/>
          <w:sz w:val="20"/>
          <w:szCs w:val="20"/>
          <w:shd w:val="clear" w:color="auto" w:fill="FFFFFF"/>
        </w:rPr>
        <w:t>precedentemente concessi nell’ambito della stessa tipologia di intervento del PSR 2014-</w:t>
      </w:r>
      <w:r w:rsidRPr="00BB1EBF">
        <w:rPr>
          <w:rFonts w:ascii="Century Gothic" w:hAnsi="Century Gothic" w:cs="Century Gothic"/>
          <w:b w:val="0"/>
          <w:iCs/>
          <w:sz w:val="20"/>
          <w:szCs w:val="20"/>
        </w:rPr>
        <w:t xml:space="preserve"> </w:t>
      </w:r>
      <w:r w:rsidRPr="002C6A77">
        <w:rPr>
          <w:rFonts w:ascii="Century Gothic" w:hAnsi="Century Gothic" w:cs="Century Gothic"/>
          <w:b w:val="0"/>
          <w:iCs/>
          <w:sz w:val="20"/>
          <w:szCs w:val="20"/>
        </w:rPr>
        <w:t>2020 ovvero della corrispondente Misura del PSR 2007- 2013,</w:t>
      </w:r>
      <w:r w:rsidRPr="002C6A77">
        <w:rPr>
          <w:rFonts w:ascii="Century Gothic" w:hAnsi="Century Gothic" w:cs="Century Gothic"/>
          <w:b w:val="0"/>
          <w:sz w:val="20"/>
          <w:szCs w:val="20"/>
        </w:rPr>
        <w:t xml:space="preserve"> non determinati da espressa volontà di rinuncia;</w:t>
      </w:r>
    </w:p>
    <w:p w:rsidR="0000747B" w:rsidRPr="000B5BAB" w:rsidRDefault="0000747B" w:rsidP="0000747B">
      <w:pPr>
        <w:numPr>
          <w:ilvl w:val="0"/>
          <w:numId w:val="7"/>
        </w:numPr>
        <w:spacing w:after="200" w:line="360" w:lineRule="auto"/>
        <w:jc w:val="both"/>
        <w:rPr>
          <w:rFonts w:ascii="Century Gothic" w:hAnsi="Century Gothic" w:cs="Arial"/>
          <w:sz w:val="20"/>
          <w:szCs w:val="20"/>
        </w:rPr>
      </w:pPr>
      <w:r w:rsidRPr="002C6A77">
        <w:rPr>
          <w:rFonts w:ascii="Century Gothic" w:hAnsi="Century Gothic" w:cs="Century Gothic"/>
          <w:b w:val="0"/>
          <w:iCs/>
          <w:sz w:val="20"/>
          <w:szCs w:val="20"/>
        </w:rPr>
        <w:t xml:space="preserve">di non avere subito una revoca del contributo concesso nell’ambito del PSR 2014/2020 ovvero del PSR 2007/2013, e che non abbia ancora </w:t>
      </w:r>
      <w:r w:rsidRPr="002C6A77">
        <w:rPr>
          <w:rFonts w:ascii="Century Gothic" w:hAnsi="Century Gothic" w:cs="Century Gothic"/>
          <w:b w:val="0"/>
          <w:iCs/>
          <w:sz w:val="20"/>
          <w:szCs w:val="20"/>
          <w:shd w:val="clear" w:color="auto" w:fill="FFFFFF"/>
        </w:rPr>
        <w:t>interamente restituito l’importo dovuto.</w:t>
      </w:r>
    </w:p>
    <w:p w:rsidR="0000747B" w:rsidRDefault="0000747B" w:rsidP="0000747B">
      <w:pPr>
        <w:spacing w:line="360" w:lineRule="auto"/>
        <w:jc w:val="center"/>
        <w:rPr>
          <w:rFonts w:ascii="Century Gothic" w:hAnsi="Century Gothic" w:cs="Arial"/>
          <w:sz w:val="20"/>
          <w:szCs w:val="20"/>
        </w:rPr>
      </w:pPr>
      <w:r>
        <w:rPr>
          <w:rFonts w:ascii="Century Gothic" w:hAnsi="Century Gothic" w:cs="Arial"/>
          <w:sz w:val="20"/>
          <w:szCs w:val="20"/>
        </w:rPr>
        <w:t>SI IMPEGNA</w:t>
      </w:r>
    </w:p>
    <w:p w:rsidR="0000747B" w:rsidRDefault="0000747B" w:rsidP="0000747B">
      <w:pPr>
        <w:spacing w:line="360" w:lineRule="auto"/>
        <w:ind w:left="720"/>
        <w:rPr>
          <w:rFonts w:ascii="Century Gothic" w:hAnsi="Century Gothic" w:cs="Arial"/>
          <w:sz w:val="20"/>
          <w:szCs w:val="20"/>
        </w:rPr>
      </w:pPr>
    </w:p>
    <w:p w:rsidR="0000747B" w:rsidRDefault="0000747B" w:rsidP="0000747B">
      <w:pPr>
        <w:spacing w:line="360" w:lineRule="auto"/>
        <w:jc w:val="both"/>
        <w:rPr>
          <w:rFonts w:ascii="Century Gothic" w:hAnsi="Century Gothic" w:cs="Arial"/>
          <w:sz w:val="18"/>
          <w:szCs w:val="18"/>
        </w:rPr>
      </w:pPr>
      <w:r>
        <w:rPr>
          <w:rFonts w:ascii="Century Gothic" w:hAnsi="Century Gothic" w:cs="Arial"/>
          <w:b w:val="0"/>
          <w:sz w:val="20"/>
          <w:szCs w:val="20"/>
        </w:rPr>
        <w:t>a ripresentare la presente dichiarazione qualora intervengano variazioni rispetto a quanto dichiarato con la presente.</w:t>
      </w:r>
    </w:p>
    <w:p w:rsidR="0000747B" w:rsidRDefault="0000747B" w:rsidP="0000747B">
      <w:pPr>
        <w:spacing w:line="360" w:lineRule="auto"/>
        <w:jc w:val="both"/>
        <w:rPr>
          <w:rFonts w:ascii="Century Gothic" w:hAnsi="Century Gothic" w:cs="Arial"/>
          <w:sz w:val="18"/>
          <w:szCs w:val="18"/>
        </w:rPr>
      </w:pPr>
    </w:p>
    <w:p w:rsidR="0000747B" w:rsidRDefault="0000747B" w:rsidP="0000747B">
      <w:pPr>
        <w:spacing w:line="360" w:lineRule="auto"/>
        <w:jc w:val="both"/>
        <w:rPr>
          <w:rFonts w:ascii="Century Gothic" w:hAnsi="Century Gothic" w:cs="Arial"/>
          <w:b w:val="0"/>
          <w:sz w:val="18"/>
          <w:szCs w:val="18"/>
        </w:rPr>
      </w:pPr>
      <w:r>
        <w:rPr>
          <w:rFonts w:ascii="Century Gothic" w:hAnsi="Century Gothic" w:cs="Arial"/>
          <w:sz w:val="18"/>
          <w:szCs w:val="18"/>
        </w:rPr>
        <w:t xml:space="preserve">Informativa trattamento dati personali </w:t>
      </w:r>
    </w:p>
    <w:p w:rsidR="0000747B" w:rsidRDefault="0000747B" w:rsidP="0000747B">
      <w:pPr>
        <w:spacing w:line="360" w:lineRule="auto"/>
        <w:jc w:val="both"/>
        <w:rPr>
          <w:rFonts w:ascii="Century Gothic" w:hAnsi="Century Gothic" w:cs="Arial"/>
          <w:b w:val="0"/>
          <w:sz w:val="20"/>
          <w:szCs w:val="20"/>
        </w:rPr>
      </w:pPr>
      <w:r>
        <w:rPr>
          <w:rFonts w:ascii="Century Gothic" w:hAnsi="Century Gothic" w:cs="Arial"/>
          <w:b w:val="0"/>
          <w:sz w:val="18"/>
          <w:szCs w:val="18"/>
        </w:rPr>
        <w:t>Ai sensi dell’art. 13 del D.lgs. 196/2003 Codice in materia di protezione dei dati personali, i dati personali raccolti saranno trattati anche con strumenti informatici, esclusivamente nell’ambito del procedimento per il quale tali dichiarazioni vengono rese. L’interessato ha diritto di accesso ai dati personali e ad ottenere le informazioni previste ai sensi dell’art. 7 del D.lgs. 196/2003.</w:t>
      </w:r>
    </w:p>
    <w:p w:rsidR="0000747B" w:rsidRDefault="0000747B" w:rsidP="0000747B">
      <w:pPr>
        <w:spacing w:line="360" w:lineRule="auto"/>
        <w:ind w:left="720"/>
        <w:jc w:val="both"/>
        <w:rPr>
          <w:rFonts w:ascii="Century Gothic" w:hAnsi="Century Gothic" w:cs="Arial"/>
          <w:b w:val="0"/>
          <w:sz w:val="20"/>
          <w:szCs w:val="20"/>
        </w:rPr>
      </w:pPr>
    </w:p>
    <w:p w:rsidR="0000747B" w:rsidRDefault="0000747B" w:rsidP="0000747B">
      <w:pPr>
        <w:spacing w:line="360" w:lineRule="auto"/>
        <w:rPr>
          <w:rFonts w:ascii="Century Gothic" w:hAnsi="Century Gothic" w:cs="Century Gothic"/>
          <w:b w:val="0"/>
          <w:sz w:val="20"/>
          <w:szCs w:val="20"/>
        </w:rPr>
      </w:pPr>
      <w:r>
        <w:rPr>
          <w:rFonts w:ascii="Century Gothic" w:hAnsi="Century Gothic" w:cs="Century Gothic"/>
          <w:b w:val="0"/>
          <w:sz w:val="20"/>
          <w:szCs w:val="20"/>
        </w:rPr>
        <w:t>Luogo e data, …………………….</w:t>
      </w:r>
    </w:p>
    <w:p w:rsidR="0000747B" w:rsidRDefault="0000747B" w:rsidP="0000747B">
      <w:pPr>
        <w:spacing w:line="360" w:lineRule="auto"/>
        <w:ind w:left="360"/>
        <w:jc w:val="right"/>
        <w:rPr>
          <w:rFonts w:ascii="Century Gothic" w:hAnsi="Century Gothic" w:cs="Century Gothic"/>
          <w:b w:val="0"/>
          <w:sz w:val="20"/>
          <w:szCs w:val="20"/>
        </w:rPr>
      </w:pPr>
      <w:r>
        <w:rPr>
          <w:rFonts w:ascii="Century Gothic" w:hAnsi="Century Gothic" w:cs="Century Gothic"/>
          <w:b w:val="0"/>
          <w:sz w:val="20"/>
          <w:szCs w:val="20"/>
        </w:rPr>
        <w:t>Timbro e firma</w:t>
      </w:r>
    </w:p>
    <w:p w:rsidR="0000747B" w:rsidRDefault="0000747B" w:rsidP="0000747B">
      <w:pPr>
        <w:spacing w:line="360" w:lineRule="auto"/>
        <w:ind w:left="360"/>
        <w:jc w:val="right"/>
        <w:rPr>
          <w:rFonts w:ascii="Century Gothic" w:hAnsi="Century Gothic" w:cs="Century Gothic"/>
          <w:b w:val="0"/>
          <w:sz w:val="20"/>
          <w:szCs w:val="20"/>
        </w:rPr>
      </w:pPr>
      <w:r>
        <w:rPr>
          <w:rFonts w:ascii="Century Gothic" w:hAnsi="Century Gothic" w:cs="Century Gothic"/>
          <w:b w:val="0"/>
          <w:sz w:val="20"/>
          <w:szCs w:val="20"/>
        </w:rPr>
        <w:t>__________________________</w:t>
      </w:r>
    </w:p>
    <w:p w:rsidR="0000747B" w:rsidRDefault="0000747B" w:rsidP="0000747B">
      <w:pPr>
        <w:spacing w:line="360" w:lineRule="auto"/>
        <w:jc w:val="both"/>
        <w:rPr>
          <w:rFonts w:ascii="Century Gothic" w:hAnsi="Century Gothic" w:cs="Century Gothic"/>
          <w:b w:val="0"/>
          <w:sz w:val="20"/>
          <w:szCs w:val="20"/>
        </w:rPr>
      </w:pPr>
    </w:p>
    <w:p w:rsidR="0000747B" w:rsidRDefault="0000747B" w:rsidP="0000747B">
      <w:pPr>
        <w:spacing w:line="360" w:lineRule="auto"/>
        <w:jc w:val="both"/>
        <w:rPr>
          <w:rFonts w:ascii="Century Gothic" w:hAnsi="Century Gothic" w:cs="Century Gothic"/>
          <w:iCs/>
          <w:color w:val="000000"/>
          <w:sz w:val="20"/>
          <w:szCs w:val="20"/>
        </w:rPr>
      </w:pPr>
      <w:r>
        <w:rPr>
          <w:rFonts w:ascii="Century Gothic" w:hAnsi="Century Gothic" w:cs="Century Gothic"/>
          <w:b w:val="0"/>
          <w:sz w:val="20"/>
          <w:szCs w:val="20"/>
        </w:rPr>
        <w:t xml:space="preserve">Ai sensi e per gli effetti dell’art. 38, D.P.R. 445 del 28/12/2000 e </w:t>
      </w:r>
      <w:proofErr w:type="spellStart"/>
      <w:r>
        <w:rPr>
          <w:rFonts w:ascii="Century Gothic" w:hAnsi="Century Gothic" w:cs="Century Gothic"/>
          <w:b w:val="0"/>
          <w:sz w:val="20"/>
          <w:szCs w:val="20"/>
        </w:rPr>
        <w:t>ss.mm.ii</w:t>
      </w:r>
      <w:proofErr w:type="spellEnd"/>
      <w:r>
        <w:rPr>
          <w:rFonts w:ascii="Century Gothic" w:hAnsi="Century Gothic" w:cs="Century Gothic"/>
          <w:b w:val="0"/>
          <w:sz w:val="20"/>
          <w:szCs w:val="20"/>
        </w:rPr>
        <w:t>., si allega copia del documento di riconoscimento del dichiarante in corso di validità.</w:t>
      </w: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Arial"/>
          <w:b w:val="0"/>
          <w:sz w:val="18"/>
          <w:szCs w:val="18"/>
        </w:rPr>
      </w:pPr>
    </w:p>
    <w:p w:rsidR="0000747B" w:rsidRDefault="0000747B" w:rsidP="0000747B">
      <w:pPr>
        <w:spacing w:line="360" w:lineRule="auto"/>
        <w:jc w:val="both"/>
        <w:rPr>
          <w:rFonts w:ascii="Century Gothic" w:hAnsi="Century Gothic" w:cs="Century Gothic"/>
          <w:iCs/>
          <w:color w:val="000000"/>
          <w:sz w:val="20"/>
          <w:szCs w:val="20"/>
        </w:rPr>
      </w:pPr>
    </w:p>
    <w:p w:rsidR="0000747B" w:rsidRDefault="0000747B" w:rsidP="0000747B">
      <w:pPr>
        <w:spacing w:line="360" w:lineRule="auto"/>
        <w:jc w:val="both"/>
        <w:rPr>
          <w:rFonts w:ascii="Century Gothic" w:hAnsi="Century Gothic" w:cs="Century Gothic"/>
          <w:iCs/>
          <w:color w:val="000000"/>
          <w:sz w:val="20"/>
          <w:szCs w:val="20"/>
        </w:rPr>
      </w:pPr>
    </w:p>
    <w:p w:rsidR="0000747B" w:rsidRDefault="0000747B" w:rsidP="0000747B">
      <w:pPr>
        <w:spacing w:line="360" w:lineRule="auto"/>
        <w:jc w:val="both"/>
        <w:rPr>
          <w:rFonts w:ascii="Century Gothic" w:hAnsi="Century Gothic" w:cs="Century Gothic"/>
          <w:iCs/>
          <w:color w:val="000000"/>
          <w:sz w:val="20"/>
          <w:szCs w:val="20"/>
        </w:rPr>
      </w:pPr>
    </w:p>
    <w:p w:rsidR="0000747B" w:rsidRDefault="0000747B" w:rsidP="0000747B">
      <w:pPr>
        <w:spacing w:line="360" w:lineRule="auto"/>
        <w:jc w:val="both"/>
        <w:rPr>
          <w:rFonts w:ascii="Century Gothic" w:hAnsi="Century Gothic" w:cs="Century Gothic"/>
          <w:iCs/>
          <w:color w:val="000000"/>
          <w:sz w:val="20"/>
          <w:szCs w:val="20"/>
        </w:rPr>
      </w:pPr>
    </w:p>
    <w:p w:rsidR="0000747B" w:rsidRDefault="0000747B" w:rsidP="0000747B">
      <w:pPr>
        <w:spacing w:line="360" w:lineRule="auto"/>
        <w:jc w:val="right"/>
        <w:rPr>
          <w:rFonts w:ascii="Century Gothic" w:hAnsi="Century Gothic" w:cs="Century Gothic"/>
          <w:iCs/>
          <w:color w:val="000000"/>
          <w:sz w:val="20"/>
          <w:szCs w:val="20"/>
        </w:rPr>
      </w:pPr>
      <w:r>
        <w:rPr>
          <w:rFonts w:ascii="Century Gothic" w:hAnsi="Century Gothic" w:cs="Century Gothic"/>
          <w:iCs/>
          <w:color w:val="000000"/>
          <w:sz w:val="20"/>
          <w:szCs w:val="20"/>
        </w:rPr>
        <w:t>Allegato 3</w:t>
      </w:r>
    </w:p>
    <w:p w:rsidR="0000747B" w:rsidRDefault="0000747B" w:rsidP="0000747B">
      <w:pPr>
        <w:spacing w:line="360" w:lineRule="auto"/>
        <w:jc w:val="right"/>
        <w:rPr>
          <w:rFonts w:ascii="Century Gothic" w:hAnsi="Century Gothic" w:cs="Century Gothic"/>
          <w:iCs/>
          <w:color w:val="000000"/>
          <w:sz w:val="20"/>
          <w:szCs w:val="20"/>
        </w:rPr>
      </w:pPr>
    </w:p>
    <w:p w:rsidR="0000747B" w:rsidRDefault="0000747B" w:rsidP="0000747B">
      <w:pPr>
        <w:spacing w:line="360" w:lineRule="auto"/>
        <w:jc w:val="center"/>
        <w:rPr>
          <w:rFonts w:ascii="Century Gothic" w:hAnsi="Century Gothic" w:cs="Century Gothic"/>
          <w:iCs/>
          <w:color w:val="000000"/>
          <w:sz w:val="20"/>
          <w:szCs w:val="20"/>
        </w:rPr>
      </w:pPr>
      <w:r>
        <w:rPr>
          <w:rFonts w:ascii="Century Gothic" w:hAnsi="Century Gothic" w:cs="Century Gothic"/>
          <w:iCs/>
          <w:color w:val="000000"/>
          <w:sz w:val="20"/>
          <w:szCs w:val="20"/>
        </w:rPr>
        <w:t>DICHIARAZIONE SOSTITUTIVA DELL’ATTO DI NOTORITA’</w:t>
      </w:r>
    </w:p>
    <w:p w:rsidR="0000747B" w:rsidRDefault="0000747B" w:rsidP="0000747B">
      <w:pPr>
        <w:spacing w:line="360" w:lineRule="auto"/>
        <w:jc w:val="center"/>
        <w:rPr>
          <w:rFonts w:ascii="Century Gothic" w:hAnsi="Century Gothic" w:cs="Century Gothic"/>
          <w:sz w:val="20"/>
          <w:szCs w:val="20"/>
        </w:rPr>
      </w:pPr>
      <w:r>
        <w:rPr>
          <w:rFonts w:ascii="Century Gothic" w:hAnsi="Century Gothic" w:cs="Century Gothic"/>
          <w:iCs/>
          <w:color w:val="000000"/>
          <w:sz w:val="20"/>
          <w:szCs w:val="20"/>
        </w:rPr>
        <w:t>(Art. 47 del D.P.R. 28 dicembre 2000, n. 445)</w:t>
      </w:r>
    </w:p>
    <w:p w:rsidR="0000747B" w:rsidRDefault="0000747B" w:rsidP="0000747B">
      <w:pPr>
        <w:spacing w:line="360" w:lineRule="auto"/>
        <w:ind w:left="1134" w:hanging="1134"/>
        <w:jc w:val="both"/>
        <w:rPr>
          <w:rFonts w:ascii="Century Gothic" w:hAnsi="Century Gothic" w:cs="Century Gothic"/>
          <w:sz w:val="20"/>
          <w:szCs w:val="20"/>
        </w:rPr>
      </w:pPr>
    </w:p>
    <w:p w:rsidR="0000747B" w:rsidRDefault="0000747B" w:rsidP="0000747B">
      <w:pPr>
        <w:spacing w:line="360" w:lineRule="auto"/>
        <w:ind w:left="1134" w:hanging="1134"/>
        <w:jc w:val="both"/>
        <w:rPr>
          <w:rFonts w:ascii="Century Gothic" w:hAnsi="Century Gothic" w:cs="Century Gothic"/>
          <w:b w:val="0"/>
          <w:sz w:val="20"/>
          <w:szCs w:val="20"/>
        </w:rPr>
      </w:pPr>
      <w:r>
        <w:rPr>
          <w:rFonts w:ascii="Century Gothic" w:hAnsi="Century Gothic" w:cs="Century Gothic"/>
          <w:sz w:val="20"/>
          <w:szCs w:val="20"/>
        </w:rPr>
        <w:t>Oggetto:</w:t>
      </w:r>
      <w:r>
        <w:rPr>
          <w:rFonts w:ascii="Century Gothic" w:hAnsi="Century Gothic" w:cs="Century Gothic"/>
          <w:b w:val="0"/>
          <w:sz w:val="20"/>
          <w:szCs w:val="20"/>
        </w:rPr>
        <w:tab/>
        <w:t>PSR Campania 2014- 2020. Misura 3 - Tipologia di intervento 3.1.1 “Sostegno alla nuova adesione a  regimi di qualità”.</w:t>
      </w:r>
    </w:p>
    <w:p w:rsidR="0000747B" w:rsidRDefault="0000747B" w:rsidP="0000747B">
      <w:pPr>
        <w:spacing w:line="360" w:lineRule="auto"/>
        <w:ind w:left="1134" w:hanging="1134"/>
        <w:rPr>
          <w:rFonts w:ascii="Century Gothic" w:hAnsi="Century Gothic" w:cs="Century Gothic"/>
          <w:sz w:val="20"/>
          <w:szCs w:val="20"/>
        </w:rPr>
      </w:pPr>
      <w:r>
        <w:rPr>
          <w:rFonts w:ascii="Century Gothic" w:hAnsi="Century Gothic" w:cs="Century Gothic"/>
          <w:b w:val="0"/>
          <w:sz w:val="20"/>
          <w:szCs w:val="20"/>
        </w:rPr>
        <w:tab/>
        <w:t>Soggetto richiedente: ………….………….</w:t>
      </w:r>
    </w:p>
    <w:p w:rsidR="0000747B" w:rsidRDefault="0000747B" w:rsidP="0000747B">
      <w:pPr>
        <w:spacing w:line="360" w:lineRule="auto"/>
        <w:ind w:left="1134" w:hanging="1134"/>
        <w:jc w:val="both"/>
        <w:rPr>
          <w:rFonts w:ascii="Century Gothic" w:hAnsi="Century Gothic" w:cs="Arial"/>
          <w:b w:val="0"/>
          <w:sz w:val="20"/>
          <w:szCs w:val="20"/>
        </w:rPr>
      </w:pPr>
      <w:r>
        <w:rPr>
          <w:rFonts w:ascii="Century Gothic" w:hAnsi="Century Gothic" w:cs="Century Gothic"/>
          <w:sz w:val="20"/>
          <w:szCs w:val="20"/>
        </w:rPr>
        <w:t xml:space="preserve">                  Dichiarazione relativa al cumulo di contributi.</w:t>
      </w:r>
    </w:p>
    <w:p w:rsidR="0000747B" w:rsidRDefault="0000747B" w:rsidP="0000747B">
      <w:pPr>
        <w:spacing w:line="360" w:lineRule="auto"/>
        <w:jc w:val="both"/>
        <w:rPr>
          <w:rFonts w:ascii="Century Gothic" w:hAnsi="Century Gothic" w:cs="Arial"/>
          <w:b w:val="0"/>
          <w:sz w:val="20"/>
          <w:szCs w:val="20"/>
        </w:rPr>
      </w:pPr>
    </w:p>
    <w:p w:rsidR="0000747B" w:rsidRDefault="0000747B" w:rsidP="0000747B">
      <w:pPr>
        <w:spacing w:line="360" w:lineRule="auto"/>
        <w:jc w:val="both"/>
        <w:rPr>
          <w:rFonts w:ascii="Century Gothic" w:hAnsi="Century Gothic" w:cs="Arial"/>
          <w:b w:val="0"/>
          <w:sz w:val="20"/>
          <w:szCs w:val="20"/>
        </w:rPr>
      </w:pPr>
      <w:r>
        <w:rPr>
          <w:rFonts w:ascii="Century Gothic" w:hAnsi="Century Gothic" w:cs="Arial"/>
          <w:b w:val="0"/>
          <w:sz w:val="20"/>
          <w:szCs w:val="20"/>
        </w:rPr>
        <w:t>Il/la sottoscritto/a ___________________________________________________________ nato a ____________________________________(</w:t>
      </w:r>
      <w:proofErr w:type="spellStart"/>
      <w:r>
        <w:rPr>
          <w:rFonts w:ascii="Century Gothic" w:hAnsi="Century Gothic" w:cs="Arial"/>
          <w:b w:val="0"/>
          <w:sz w:val="20"/>
          <w:szCs w:val="20"/>
        </w:rPr>
        <w:t>Prov</w:t>
      </w:r>
      <w:proofErr w:type="spellEnd"/>
      <w:r>
        <w:rPr>
          <w:rFonts w:ascii="Century Gothic" w:hAnsi="Century Gothic" w:cs="Arial"/>
          <w:b w:val="0"/>
          <w:sz w:val="20"/>
          <w:szCs w:val="20"/>
        </w:rPr>
        <w:t>._____) il _________________, Codice Fiscale ____________________________________________,residente a __________________________________ in via/Piazza____________________________________________________________________n._________ (CAP______________)</w:t>
      </w:r>
    </w:p>
    <w:p w:rsidR="0000747B" w:rsidRDefault="0000747B" w:rsidP="0000747B">
      <w:pPr>
        <w:spacing w:line="360" w:lineRule="auto"/>
        <w:jc w:val="both"/>
        <w:rPr>
          <w:rFonts w:ascii="Century Gothic" w:eastAsia="Calibri" w:hAnsi="Century Gothic" w:cs="Arial"/>
          <w:b w:val="0"/>
          <w:sz w:val="20"/>
          <w:szCs w:val="20"/>
        </w:rPr>
      </w:pPr>
      <w:r>
        <w:rPr>
          <w:rFonts w:ascii="Century Gothic" w:hAnsi="Century Gothic" w:cs="Arial"/>
          <w:b w:val="0"/>
          <w:sz w:val="20"/>
          <w:szCs w:val="20"/>
        </w:rPr>
        <w:t>in qualità di (</w:t>
      </w:r>
      <w:r>
        <w:rPr>
          <w:rFonts w:ascii="Century Gothic" w:hAnsi="Century Gothic" w:cs="Arial"/>
          <w:b w:val="0"/>
          <w:i/>
          <w:sz w:val="20"/>
          <w:szCs w:val="20"/>
        </w:rPr>
        <w:t>barrare la casella che interessa)</w:t>
      </w:r>
    </w:p>
    <w:p w:rsidR="0000747B" w:rsidRDefault="0000747B" w:rsidP="0000747B">
      <w:pPr>
        <w:numPr>
          <w:ilvl w:val="0"/>
          <w:numId w:val="3"/>
        </w:numPr>
        <w:spacing w:after="200" w:line="360" w:lineRule="auto"/>
        <w:rPr>
          <w:rFonts w:ascii="Century Gothic" w:eastAsia="Calibri" w:hAnsi="Century Gothic" w:cs="Arial"/>
          <w:b w:val="0"/>
          <w:sz w:val="20"/>
          <w:szCs w:val="20"/>
        </w:rPr>
      </w:pPr>
      <w:r>
        <w:rPr>
          <w:rFonts w:ascii="Century Gothic" w:eastAsia="Calibri" w:hAnsi="Century Gothic" w:cs="Arial"/>
          <w:b w:val="0"/>
          <w:sz w:val="20"/>
          <w:szCs w:val="20"/>
        </w:rPr>
        <w:t xml:space="preserve">titolare dell’impresa individuale </w:t>
      </w:r>
    </w:p>
    <w:p w:rsidR="0000747B" w:rsidRDefault="0000747B" w:rsidP="0000747B">
      <w:pPr>
        <w:numPr>
          <w:ilvl w:val="0"/>
          <w:numId w:val="3"/>
        </w:numPr>
        <w:spacing w:after="200" w:line="360" w:lineRule="auto"/>
        <w:rPr>
          <w:rFonts w:ascii="Century Gothic" w:eastAsia="Calibri" w:hAnsi="Century Gothic" w:cs="Arial"/>
          <w:b w:val="0"/>
          <w:sz w:val="20"/>
          <w:szCs w:val="20"/>
        </w:rPr>
      </w:pPr>
      <w:r>
        <w:rPr>
          <w:rFonts w:ascii="Century Gothic" w:eastAsia="Calibri" w:hAnsi="Century Gothic" w:cs="Arial"/>
          <w:b w:val="0"/>
          <w:sz w:val="20"/>
          <w:szCs w:val="20"/>
        </w:rPr>
        <w:t>rappresentante legale</w:t>
      </w:r>
    </w:p>
    <w:p w:rsidR="0000747B" w:rsidRDefault="0000747B" w:rsidP="0000747B">
      <w:pPr>
        <w:spacing w:line="360" w:lineRule="auto"/>
        <w:jc w:val="both"/>
        <w:rPr>
          <w:rFonts w:ascii="Century Gothic" w:eastAsia="Calibri" w:hAnsi="Century Gothic" w:cs="Arial"/>
          <w:b w:val="0"/>
          <w:sz w:val="20"/>
          <w:szCs w:val="20"/>
        </w:rPr>
      </w:pPr>
      <w:r>
        <w:rPr>
          <w:rFonts w:ascii="Century Gothic" w:eastAsia="Calibri" w:hAnsi="Century Gothic" w:cs="Arial"/>
          <w:b w:val="0"/>
          <w:sz w:val="20"/>
          <w:szCs w:val="20"/>
        </w:rPr>
        <w:t xml:space="preserve">________________________________________________________________________, con sede legale ____________________________________________________________________________________________(Prov______), in via/Piazza________________________________________________________________ n.___________(CAP_____________), partita IVA / Codice Fiscale________________________________ telefono _________________ fax_______________ email_________________________________________ </w:t>
      </w:r>
    </w:p>
    <w:p w:rsidR="0000747B" w:rsidRDefault="0000747B" w:rsidP="0000747B">
      <w:pPr>
        <w:spacing w:line="360" w:lineRule="auto"/>
        <w:jc w:val="both"/>
        <w:rPr>
          <w:rFonts w:ascii="Century Gothic" w:hAnsi="Century Gothic" w:cs="Century Gothic"/>
          <w:b w:val="0"/>
          <w:i/>
          <w:sz w:val="20"/>
          <w:szCs w:val="20"/>
        </w:rPr>
      </w:pPr>
      <w:r>
        <w:rPr>
          <w:rFonts w:ascii="Century Gothic" w:eastAsia="Calibri" w:hAnsi="Century Gothic" w:cs="Arial"/>
          <w:b w:val="0"/>
          <w:sz w:val="20"/>
          <w:szCs w:val="20"/>
        </w:rPr>
        <w:t>PEC___________________________________________________</w:t>
      </w:r>
    </w:p>
    <w:p w:rsidR="0000747B" w:rsidRDefault="0000747B" w:rsidP="0000747B">
      <w:pPr>
        <w:numPr>
          <w:ilvl w:val="0"/>
          <w:numId w:val="9"/>
        </w:numPr>
        <w:spacing w:after="200" w:line="360" w:lineRule="auto"/>
        <w:jc w:val="both"/>
        <w:rPr>
          <w:rFonts w:ascii="Century Gothic" w:hAnsi="Century Gothic" w:cs="Century Gothic"/>
          <w:b w:val="0"/>
          <w:i/>
          <w:sz w:val="20"/>
          <w:szCs w:val="20"/>
        </w:rPr>
      </w:pPr>
      <w:r>
        <w:rPr>
          <w:rFonts w:ascii="Century Gothic" w:hAnsi="Century Gothic" w:cs="Century Gothic"/>
          <w:b w:val="0"/>
          <w:i/>
          <w:sz w:val="20"/>
          <w:szCs w:val="20"/>
        </w:rPr>
        <w:t>consapevole delle sanzioni penali per le ipotesi di falsità in atti e di dichiarazioni mendaci e della conseguente decadenza dai benefici di cui agli art. 75 e 76 del D.P.R. 28 dicembre 2000, n. 445;</w:t>
      </w:r>
    </w:p>
    <w:p w:rsidR="0000747B" w:rsidRDefault="0000747B" w:rsidP="0000747B">
      <w:pPr>
        <w:numPr>
          <w:ilvl w:val="0"/>
          <w:numId w:val="9"/>
        </w:numPr>
        <w:spacing w:after="200" w:line="360" w:lineRule="auto"/>
        <w:jc w:val="both"/>
        <w:rPr>
          <w:rFonts w:ascii="Century Gothic" w:hAnsi="Century Gothic" w:cs="Century Gothic"/>
          <w:sz w:val="20"/>
          <w:szCs w:val="20"/>
        </w:rPr>
      </w:pPr>
      <w:r>
        <w:rPr>
          <w:rFonts w:ascii="Century Gothic" w:hAnsi="Century Gothic" w:cs="Century Gothic"/>
          <w:b w:val="0"/>
          <w:i/>
          <w:sz w:val="20"/>
          <w:szCs w:val="20"/>
        </w:rPr>
        <w:t>a conoscenza del fatto che saranno effettuati controlli anche a campione sulla veridicità delle dichiarazioni rese;</w:t>
      </w:r>
    </w:p>
    <w:p w:rsidR="0000747B" w:rsidRDefault="0000747B" w:rsidP="0000747B">
      <w:pPr>
        <w:spacing w:line="360" w:lineRule="auto"/>
        <w:jc w:val="center"/>
        <w:rPr>
          <w:rFonts w:ascii="Century Gothic" w:hAnsi="Century Gothic" w:cs="Arial"/>
          <w:b w:val="0"/>
          <w:sz w:val="18"/>
          <w:szCs w:val="18"/>
        </w:rPr>
      </w:pPr>
      <w:r>
        <w:rPr>
          <w:rFonts w:ascii="Century Gothic" w:hAnsi="Century Gothic" w:cs="Century Gothic"/>
          <w:sz w:val="20"/>
          <w:szCs w:val="20"/>
        </w:rPr>
        <w:t>DICHIARA</w:t>
      </w:r>
    </w:p>
    <w:p w:rsidR="0000747B" w:rsidRDefault="0000747B" w:rsidP="0000747B">
      <w:pPr>
        <w:spacing w:line="360" w:lineRule="auto"/>
        <w:jc w:val="center"/>
        <w:rPr>
          <w:rFonts w:ascii="Century Gothic" w:hAnsi="Century Gothic" w:cs="Arial"/>
          <w:b w:val="0"/>
          <w:sz w:val="18"/>
          <w:szCs w:val="18"/>
        </w:rPr>
      </w:pPr>
    </w:p>
    <w:p w:rsidR="0000747B" w:rsidRDefault="0000747B" w:rsidP="0000747B">
      <w:pPr>
        <w:numPr>
          <w:ilvl w:val="0"/>
          <w:numId w:val="1"/>
        </w:numPr>
        <w:tabs>
          <w:tab w:val="left" w:pos="-284"/>
        </w:tabs>
        <w:spacing w:after="200" w:line="360" w:lineRule="auto"/>
        <w:jc w:val="both"/>
        <w:rPr>
          <w:rFonts w:ascii="Century Gothic" w:eastAsia="Calibri" w:hAnsi="Century Gothic" w:cs="Arial"/>
          <w:b w:val="0"/>
          <w:i/>
          <w:sz w:val="20"/>
          <w:szCs w:val="20"/>
        </w:rPr>
      </w:pPr>
      <w:r>
        <w:rPr>
          <w:rFonts w:ascii="Century Gothic" w:eastAsia="Calibri" w:hAnsi="Century Gothic" w:cs="Arial"/>
          <w:b w:val="0"/>
          <w:sz w:val="20"/>
          <w:szCs w:val="20"/>
        </w:rPr>
        <w:t>di non aver ricevuto finanziamenti pubblici e/o attivato atri strumenti di sostegno o indennizzo a valere sullo stesso intervento oggetto della Domanda di Sostegno.</w:t>
      </w:r>
    </w:p>
    <w:p w:rsidR="0000747B" w:rsidRDefault="0000747B" w:rsidP="0000747B">
      <w:pPr>
        <w:tabs>
          <w:tab w:val="left" w:pos="-284"/>
        </w:tabs>
        <w:spacing w:line="360" w:lineRule="auto"/>
        <w:ind w:left="360"/>
        <w:jc w:val="both"/>
        <w:rPr>
          <w:rFonts w:ascii="Century Gothic" w:eastAsia="Calibri" w:hAnsi="Century Gothic" w:cs="Arial"/>
          <w:b w:val="0"/>
          <w:sz w:val="20"/>
          <w:szCs w:val="20"/>
        </w:rPr>
      </w:pPr>
      <w:r>
        <w:rPr>
          <w:rFonts w:ascii="Century Gothic" w:eastAsia="Calibri" w:hAnsi="Century Gothic" w:cs="Arial"/>
          <w:b w:val="0"/>
          <w:i/>
          <w:sz w:val="20"/>
          <w:szCs w:val="20"/>
        </w:rPr>
        <w:lastRenderedPageBreak/>
        <w:t>oppure</w:t>
      </w:r>
    </w:p>
    <w:p w:rsidR="0000747B" w:rsidRDefault="0000747B" w:rsidP="0000747B">
      <w:pPr>
        <w:numPr>
          <w:ilvl w:val="0"/>
          <w:numId w:val="1"/>
        </w:numPr>
        <w:tabs>
          <w:tab w:val="left" w:pos="-284"/>
        </w:tabs>
        <w:spacing w:after="200" w:line="360" w:lineRule="auto"/>
        <w:jc w:val="both"/>
        <w:rPr>
          <w:rFonts w:ascii="Century Gothic" w:eastAsia="Calibri" w:hAnsi="Century Gothic" w:cs="Arial"/>
          <w:b w:val="0"/>
          <w:i/>
          <w:sz w:val="20"/>
          <w:szCs w:val="20"/>
        </w:rPr>
      </w:pPr>
      <w:r>
        <w:rPr>
          <w:rFonts w:ascii="Century Gothic" w:eastAsia="Calibri" w:hAnsi="Century Gothic" w:cs="Arial"/>
          <w:b w:val="0"/>
          <w:sz w:val="20"/>
          <w:szCs w:val="20"/>
        </w:rPr>
        <w:t>di aver ricevuto finanziamenti pubblici e/o attivato atri strumenti di sostegno o indennizzo a valere sullo stesso intervento oggetto della Domanda di Sostegno per un importo richiesto/riconosciuto pari a € ……, ….., come da documentazione allegata relativa all'attivazione dei suddetti finanziamenti e/o strumenti.</w:t>
      </w:r>
    </w:p>
    <w:p w:rsidR="0000747B" w:rsidRDefault="0000747B" w:rsidP="0000747B">
      <w:pPr>
        <w:tabs>
          <w:tab w:val="left" w:pos="-284"/>
        </w:tabs>
        <w:spacing w:line="360" w:lineRule="auto"/>
        <w:ind w:left="360"/>
        <w:jc w:val="both"/>
        <w:rPr>
          <w:rFonts w:ascii="Century Gothic" w:eastAsia="Calibri" w:hAnsi="Century Gothic" w:cs="Arial"/>
          <w:b w:val="0"/>
          <w:sz w:val="20"/>
          <w:szCs w:val="20"/>
        </w:rPr>
      </w:pPr>
      <w:r>
        <w:rPr>
          <w:rFonts w:ascii="Century Gothic" w:eastAsia="Calibri" w:hAnsi="Century Gothic" w:cs="Arial"/>
          <w:b w:val="0"/>
          <w:i/>
          <w:sz w:val="20"/>
          <w:szCs w:val="20"/>
        </w:rPr>
        <w:t>oppure</w:t>
      </w:r>
    </w:p>
    <w:p w:rsidR="0000747B" w:rsidRDefault="0000747B" w:rsidP="0000747B">
      <w:pPr>
        <w:numPr>
          <w:ilvl w:val="0"/>
          <w:numId w:val="1"/>
        </w:numPr>
        <w:autoSpaceDE w:val="0"/>
        <w:spacing w:after="200" w:line="360" w:lineRule="auto"/>
        <w:jc w:val="both"/>
        <w:rPr>
          <w:rFonts w:ascii="Century Gothic" w:eastAsia="Calibri" w:hAnsi="Century Gothic" w:cs="Arial"/>
          <w:b w:val="0"/>
          <w:sz w:val="20"/>
          <w:szCs w:val="20"/>
        </w:rPr>
      </w:pPr>
      <w:r>
        <w:rPr>
          <w:rFonts w:ascii="Century Gothic" w:eastAsia="Calibri" w:hAnsi="Century Gothic" w:cs="Arial"/>
          <w:b w:val="0"/>
          <w:sz w:val="20"/>
          <w:szCs w:val="20"/>
        </w:rPr>
        <w:t xml:space="preserve">di aver richiesto finanziamenti pubblici </w:t>
      </w:r>
      <w:r>
        <w:rPr>
          <w:rFonts w:ascii="Century Gothic" w:eastAsia="Calibri" w:hAnsi="Century Gothic" w:cs="Arial"/>
          <w:b w:val="0"/>
          <w:color w:val="000000"/>
          <w:sz w:val="20"/>
          <w:szCs w:val="20"/>
        </w:rPr>
        <w:t xml:space="preserve">e/o attivato atri strumenti di sostegno o indennizzo a valere sullo stesso intervento oggetto della Domanda di Sostegno </w:t>
      </w:r>
      <w:r>
        <w:rPr>
          <w:rFonts w:ascii="Century Gothic" w:eastAsia="Calibri" w:hAnsi="Century Gothic" w:cs="Arial"/>
          <w:b w:val="0"/>
          <w:sz w:val="20"/>
          <w:szCs w:val="20"/>
        </w:rPr>
        <w:t>e di impegnarsi a rinunciare formalmente ad altra domanda in essere in caso di ammissione a finanziamento a valere sul PSR – 2014 -2020.</w:t>
      </w:r>
    </w:p>
    <w:p w:rsidR="0000747B" w:rsidRDefault="0000747B" w:rsidP="0000747B">
      <w:pPr>
        <w:tabs>
          <w:tab w:val="left" w:pos="-284"/>
        </w:tabs>
        <w:spacing w:line="360" w:lineRule="auto"/>
        <w:ind w:left="720"/>
        <w:jc w:val="both"/>
        <w:rPr>
          <w:rFonts w:ascii="Century Gothic" w:eastAsia="Calibri" w:hAnsi="Century Gothic" w:cs="Arial"/>
          <w:b w:val="0"/>
          <w:sz w:val="20"/>
          <w:szCs w:val="20"/>
        </w:rPr>
      </w:pPr>
    </w:p>
    <w:p w:rsidR="0000747B" w:rsidRDefault="0000747B" w:rsidP="0000747B">
      <w:pPr>
        <w:spacing w:line="360" w:lineRule="auto"/>
        <w:jc w:val="both"/>
        <w:rPr>
          <w:rFonts w:ascii="Century Gothic" w:hAnsi="Century Gothic" w:cs="Arial"/>
          <w:b w:val="0"/>
          <w:sz w:val="18"/>
          <w:szCs w:val="18"/>
        </w:rPr>
      </w:pPr>
      <w:r>
        <w:rPr>
          <w:rFonts w:ascii="Century Gothic" w:hAnsi="Century Gothic" w:cs="Arial"/>
          <w:sz w:val="18"/>
          <w:szCs w:val="18"/>
        </w:rPr>
        <w:t xml:space="preserve">Informativa trattamento dati personali </w:t>
      </w:r>
    </w:p>
    <w:p w:rsidR="0000747B" w:rsidRDefault="0000747B" w:rsidP="0000747B">
      <w:pPr>
        <w:spacing w:line="360" w:lineRule="auto"/>
        <w:jc w:val="both"/>
        <w:rPr>
          <w:rFonts w:ascii="Century Gothic" w:eastAsia="Calibri" w:hAnsi="Century Gothic" w:cs="Arial"/>
          <w:b w:val="0"/>
          <w:iCs/>
          <w:sz w:val="20"/>
          <w:szCs w:val="20"/>
        </w:rPr>
      </w:pPr>
      <w:r>
        <w:rPr>
          <w:rFonts w:ascii="Century Gothic" w:hAnsi="Century Gothic" w:cs="Arial"/>
          <w:b w:val="0"/>
          <w:sz w:val="18"/>
          <w:szCs w:val="18"/>
        </w:rPr>
        <w:t>Ai sensi dell’art. 13 del D.lgs. 196/2003 Codice in materia di protezione dei dati personali, i dati personali raccolti saranno trattati anche con strumenti informatici, esclusivamente nell’ambito del procedimento per il quale tali dichiarazioni vengono rese. L’interessato ha diritto di accesso ai dati personali e ad ottenere le informazioni previste ai sensi dell’art. 7 del D.lgs. 196/2003.</w:t>
      </w:r>
    </w:p>
    <w:p w:rsidR="0000747B" w:rsidRDefault="0000747B" w:rsidP="0000747B">
      <w:pPr>
        <w:spacing w:line="360" w:lineRule="auto"/>
        <w:jc w:val="both"/>
        <w:rPr>
          <w:rFonts w:ascii="Century Gothic" w:eastAsia="Calibri" w:hAnsi="Century Gothic" w:cs="Arial"/>
          <w:b w:val="0"/>
          <w:iCs/>
          <w:sz w:val="20"/>
          <w:szCs w:val="20"/>
        </w:rPr>
      </w:pPr>
    </w:p>
    <w:p w:rsidR="0000747B" w:rsidRDefault="0000747B" w:rsidP="0000747B">
      <w:pPr>
        <w:spacing w:line="360" w:lineRule="auto"/>
        <w:rPr>
          <w:rFonts w:ascii="Century Gothic" w:hAnsi="Century Gothic" w:cs="Century Gothic"/>
          <w:b w:val="0"/>
          <w:sz w:val="20"/>
          <w:szCs w:val="20"/>
        </w:rPr>
      </w:pPr>
      <w:r>
        <w:rPr>
          <w:rFonts w:ascii="Century Gothic" w:hAnsi="Century Gothic" w:cs="Century Gothic"/>
          <w:b w:val="0"/>
          <w:sz w:val="20"/>
          <w:szCs w:val="20"/>
        </w:rPr>
        <w:t>Luogo e data, …………………….</w:t>
      </w:r>
    </w:p>
    <w:p w:rsidR="0000747B" w:rsidRDefault="0000747B" w:rsidP="0000747B">
      <w:pPr>
        <w:spacing w:line="360" w:lineRule="auto"/>
        <w:jc w:val="center"/>
        <w:rPr>
          <w:rFonts w:ascii="Century Gothic" w:hAnsi="Century Gothic" w:cs="Century Gothic"/>
          <w:b w:val="0"/>
          <w:sz w:val="20"/>
          <w:szCs w:val="20"/>
        </w:rPr>
      </w:pPr>
      <w:r>
        <w:rPr>
          <w:rFonts w:ascii="Century Gothic" w:hAnsi="Century Gothic" w:cs="Century Gothic"/>
          <w:b w:val="0"/>
          <w:sz w:val="20"/>
          <w:szCs w:val="20"/>
        </w:rPr>
        <w:t xml:space="preserve">                                                                                                                     Timbro e firma</w:t>
      </w:r>
    </w:p>
    <w:p w:rsidR="0000747B" w:rsidRDefault="0000747B" w:rsidP="0000747B">
      <w:pPr>
        <w:spacing w:line="360" w:lineRule="auto"/>
        <w:jc w:val="right"/>
        <w:rPr>
          <w:rFonts w:ascii="Century Gothic" w:hAnsi="Century Gothic" w:cs="Century Gothic"/>
          <w:b w:val="0"/>
          <w:sz w:val="20"/>
          <w:szCs w:val="20"/>
        </w:rPr>
      </w:pPr>
      <w:r>
        <w:rPr>
          <w:rFonts w:ascii="Century Gothic" w:hAnsi="Century Gothic" w:cs="Century Gothic"/>
          <w:b w:val="0"/>
          <w:sz w:val="20"/>
          <w:szCs w:val="20"/>
        </w:rPr>
        <w:t>__________________________</w:t>
      </w:r>
    </w:p>
    <w:p w:rsidR="0000747B" w:rsidRDefault="0000747B" w:rsidP="0000747B">
      <w:pPr>
        <w:spacing w:line="360" w:lineRule="auto"/>
        <w:jc w:val="right"/>
        <w:rPr>
          <w:rFonts w:ascii="Century Gothic" w:hAnsi="Century Gothic" w:cs="Century Gothic"/>
          <w:b w:val="0"/>
          <w:sz w:val="20"/>
          <w:szCs w:val="20"/>
        </w:rPr>
      </w:pPr>
    </w:p>
    <w:p w:rsidR="0000747B" w:rsidRDefault="0000747B" w:rsidP="0000747B">
      <w:pPr>
        <w:spacing w:line="360" w:lineRule="auto"/>
        <w:jc w:val="right"/>
        <w:rPr>
          <w:rFonts w:ascii="Century Gothic" w:hAnsi="Century Gothic" w:cs="Century Gothic"/>
          <w:sz w:val="20"/>
          <w:szCs w:val="20"/>
        </w:rPr>
      </w:pPr>
    </w:p>
    <w:p w:rsidR="0000747B" w:rsidRDefault="0000747B" w:rsidP="0000747B">
      <w:pPr>
        <w:spacing w:line="360" w:lineRule="auto"/>
        <w:jc w:val="both"/>
        <w:rPr>
          <w:rFonts w:ascii="Century Gothic" w:hAnsi="Century Gothic" w:cs="Century Gothic"/>
          <w:b w:val="0"/>
          <w:sz w:val="20"/>
          <w:szCs w:val="20"/>
        </w:rPr>
      </w:pPr>
    </w:p>
    <w:p w:rsidR="0000747B" w:rsidRDefault="0000747B" w:rsidP="0000747B">
      <w:pPr>
        <w:spacing w:line="360" w:lineRule="auto"/>
        <w:jc w:val="both"/>
        <w:rPr>
          <w:rFonts w:ascii="Century Gothic" w:hAnsi="Century Gothic" w:cs="Century Gothic"/>
          <w:sz w:val="20"/>
          <w:szCs w:val="20"/>
        </w:rPr>
      </w:pPr>
      <w:r>
        <w:rPr>
          <w:rFonts w:ascii="Century Gothic" w:hAnsi="Century Gothic" w:cs="Century Gothic"/>
          <w:b w:val="0"/>
          <w:sz w:val="20"/>
          <w:szCs w:val="20"/>
        </w:rPr>
        <w:t xml:space="preserve">Ai sensi e per gli effetti dell’art. 38, D.P.R. 445 del 28.12.2000 e </w:t>
      </w:r>
      <w:proofErr w:type="spellStart"/>
      <w:r>
        <w:rPr>
          <w:rFonts w:ascii="Century Gothic" w:hAnsi="Century Gothic" w:cs="Century Gothic"/>
          <w:b w:val="0"/>
          <w:sz w:val="20"/>
          <w:szCs w:val="20"/>
        </w:rPr>
        <w:t>ss.mm.ii</w:t>
      </w:r>
      <w:proofErr w:type="spellEnd"/>
      <w:r>
        <w:rPr>
          <w:rFonts w:ascii="Century Gothic" w:hAnsi="Century Gothic" w:cs="Century Gothic"/>
          <w:b w:val="0"/>
          <w:sz w:val="20"/>
          <w:szCs w:val="20"/>
        </w:rPr>
        <w:t>., si allega copia del documento di riconoscimento del dichiarante in corso di validità.</w:t>
      </w: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Century Gothic"/>
          <w:sz w:val="20"/>
          <w:szCs w:val="20"/>
        </w:rPr>
      </w:pPr>
    </w:p>
    <w:p w:rsidR="0000747B" w:rsidRDefault="0000747B" w:rsidP="0000747B">
      <w:pPr>
        <w:autoSpaceDE w:val="0"/>
        <w:jc w:val="both"/>
        <w:rPr>
          <w:rFonts w:ascii="Century Gothic" w:hAnsi="Century Gothic" w:cs="Century Gothic"/>
          <w:sz w:val="20"/>
          <w:szCs w:val="20"/>
        </w:rPr>
      </w:pPr>
    </w:p>
    <w:p w:rsidR="0000747B" w:rsidRDefault="0000747B" w:rsidP="0000747B">
      <w:pPr>
        <w:spacing w:line="360" w:lineRule="auto"/>
        <w:jc w:val="right"/>
        <w:rPr>
          <w:rFonts w:ascii="Century Gothic" w:hAnsi="Century Gothic" w:cs="Century Gothic"/>
          <w:iCs/>
          <w:color w:val="000000"/>
          <w:sz w:val="20"/>
          <w:szCs w:val="20"/>
        </w:rPr>
      </w:pPr>
      <w:r>
        <w:rPr>
          <w:rFonts w:ascii="Century Gothic" w:hAnsi="Century Gothic" w:cs="Century Gothic"/>
          <w:iCs/>
          <w:color w:val="000000"/>
          <w:sz w:val="20"/>
          <w:szCs w:val="20"/>
        </w:rPr>
        <w:t>Allegato 4</w:t>
      </w:r>
    </w:p>
    <w:p w:rsidR="0000747B" w:rsidRDefault="0000747B" w:rsidP="0000747B">
      <w:pPr>
        <w:spacing w:line="360" w:lineRule="auto"/>
        <w:jc w:val="center"/>
        <w:rPr>
          <w:rFonts w:ascii="Century Gothic" w:hAnsi="Century Gothic" w:cs="Century Gothic"/>
          <w:iCs/>
          <w:color w:val="000000"/>
          <w:sz w:val="20"/>
          <w:szCs w:val="20"/>
        </w:rPr>
      </w:pPr>
      <w:r>
        <w:rPr>
          <w:rFonts w:ascii="Century Gothic" w:hAnsi="Century Gothic" w:cs="Century Gothic"/>
          <w:iCs/>
          <w:color w:val="000000"/>
          <w:sz w:val="20"/>
          <w:szCs w:val="20"/>
        </w:rPr>
        <w:t>DICHIARAZIONE SOSTITUTIVA DELL’ATTO DI NOTORITA’</w:t>
      </w:r>
    </w:p>
    <w:p w:rsidR="0000747B" w:rsidRDefault="0000747B" w:rsidP="0000747B">
      <w:pPr>
        <w:spacing w:line="360" w:lineRule="auto"/>
        <w:jc w:val="center"/>
        <w:rPr>
          <w:rFonts w:ascii="Century Gothic" w:hAnsi="Century Gothic" w:cs="Century Gothic"/>
          <w:sz w:val="20"/>
          <w:szCs w:val="20"/>
        </w:rPr>
      </w:pPr>
      <w:r>
        <w:rPr>
          <w:rFonts w:ascii="Century Gothic" w:hAnsi="Century Gothic" w:cs="Century Gothic"/>
          <w:iCs/>
          <w:color w:val="000000"/>
          <w:sz w:val="20"/>
          <w:szCs w:val="20"/>
        </w:rPr>
        <w:t>(Art. 47 del D.P.R. 28 dicembre 2000, n. 445)</w:t>
      </w:r>
    </w:p>
    <w:p w:rsidR="0000747B" w:rsidRDefault="0000747B" w:rsidP="0000747B">
      <w:pPr>
        <w:spacing w:line="360" w:lineRule="auto"/>
        <w:ind w:left="1134" w:hanging="1134"/>
        <w:jc w:val="both"/>
        <w:rPr>
          <w:rFonts w:ascii="Century Gothic" w:hAnsi="Century Gothic" w:cs="Century Gothic"/>
          <w:sz w:val="20"/>
          <w:szCs w:val="20"/>
        </w:rPr>
      </w:pPr>
    </w:p>
    <w:p w:rsidR="0000747B" w:rsidRDefault="0000747B" w:rsidP="0000747B">
      <w:pPr>
        <w:spacing w:line="360" w:lineRule="auto"/>
        <w:ind w:left="1134" w:hanging="1134"/>
        <w:jc w:val="both"/>
        <w:rPr>
          <w:rFonts w:ascii="Century Gothic" w:hAnsi="Century Gothic" w:cs="Century Gothic"/>
          <w:b w:val="0"/>
          <w:sz w:val="20"/>
          <w:szCs w:val="20"/>
        </w:rPr>
      </w:pPr>
      <w:r>
        <w:rPr>
          <w:rFonts w:ascii="Century Gothic" w:hAnsi="Century Gothic" w:cs="Century Gothic"/>
          <w:sz w:val="20"/>
          <w:szCs w:val="20"/>
        </w:rPr>
        <w:t>Oggetto:</w:t>
      </w:r>
      <w:r>
        <w:rPr>
          <w:rFonts w:ascii="Century Gothic" w:hAnsi="Century Gothic" w:cs="Century Gothic"/>
          <w:b w:val="0"/>
          <w:sz w:val="20"/>
          <w:szCs w:val="20"/>
        </w:rPr>
        <w:tab/>
        <w:t>PSR Campania 2014- 2020. Misura 3 - Tipologia di intervento 3.1.1 “Sostegno alla nuova adesione a  regimi di qualità”.</w:t>
      </w:r>
    </w:p>
    <w:p w:rsidR="0000747B" w:rsidRDefault="0000747B" w:rsidP="0000747B">
      <w:pPr>
        <w:spacing w:line="360" w:lineRule="auto"/>
        <w:ind w:left="1134" w:hanging="1134"/>
        <w:rPr>
          <w:rFonts w:ascii="Century Gothic" w:hAnsi="Century Gothic" w:cs="Century Gothic"/>
          <w:sz w:val="20"/>
          <w:szCs w:val="20"/>
        </w:rPr>
      </w:pPr>
      <w:r>
        <w:rPr>
          <w:rFonts w:ascii="Century Gothic" w:hAnsi="Century Gothic" w:cs="Century Gothic"/>
          <w:b w:val="0"/>
          <w:sz w:val="20"/>
          <w:szCs w:val="20"/>
        </w:rPr>
        <w:tab/>
        <w:t>Soggetto richiedente: ………….………….</w:t>
      </w:r>
    </w:p>
    <w:p w:rsidR="0000747B" w:rsidRDefault="0000747B" w:rsidP="0000747B">
      <w:pPr>
        <w:spacing w:line="360" w:lineRule="auto"/>
        <w:ind w:left="1134" w:hanging="1134"/>
        <w:jc w:val="both"/>
        <w:rPr>
          <w:rFonts w:ascii="Century Gothic" w:hAnsi="Century Gothic" w:cs="Century Gothic"/>
          <w:b w:val="0"/>
          <w:sz w:val="20"/>
          <w:szCs w:val="20"/>
        </w:rPr>
      </w:pPr>
      <w:r>
        <w:rPr>
          <w:rFonts w:ascii="Century Gothic" w:hAnsi="Century Gothic" w:cs="Century Gothic"/>
          <w:sz w:val="20"/>
          <w:szCs w:val="20"/>
        </w:rPr>
        <w:t xml:space="preserve">                  Dichiarazione sulla tracciabilità dei flussi finanziari -</w:t>
      </w:r>
      <w:r>
        <w:rPr>
          <w:rFonts w:ascii="Century Gothic" w:hAnsi="Century Gothic" w:cs="Century Gothic"/>
          <w:iCs/>
          <w:color w:val="000000"/>
          <w:sz w:val="20"/>
          <w:szCs w:val="20"/>
        </w:rPr>
        <w:t xml:space="preserve"> Legge 136/2010</w:t>
      </w:r>
      <w:r>
        <w:rPr>
          <w:rFonts w:ascii="Century Gothic" w:hAnsi="Century Gothic" w:cs="Century Gothic"/>
          <w:sz w:val="20"/>
          <w:szCs w:val="20"/>
        </w:rPr>
        <w:t>.</w:t>
      </w:r>
    </w:p>
    <w:p w:rsidR="0000747B" w:rsidRDefault="0000747B" w:rsidP="0000747B">
      <w:pPr>
        <w:spacing w:line="360" w:lineRule="auto"/>
        <w:jc w:val="both"/>
        <w:rPr>
          <w:rFonts w:ascii="Century Gothic" w:hAnsi="Century Gothic" w:cs="Century Gothic"/>
          <w:b w:val="0"/>
          <w:sz w:val="20"/>
          <w:szCs w:val="20"/>
        </w:rPr>
      </w:pPr>
    </w:p>
    <w:p w:rsidR="0000747B" w:rsidRDefault="0000747B" w:rsidP="0000747B">
      <w:pPr>
        <w:spacing w:line="360" w:lineRule="auto"/>
        <w:jc w:val="both"/>
        <w:rPr>
          <w:rFonts w:ascii="Century Gothic" w:hAnsi="Century Gothic" w:cs="Arial"/>
          <w:b w:val="0"/>
          <w:sz w:val="20"/>
          <w:szCs w:val="20"/>
        </w:rPr>
      </w:pPr>
      <w:r>
        <w:rPr>
          <w:rFonts w:ascii="Century Gothic" w:hAnsi="Century Gothic" w:cs="Arial"/>
          <w:b w:val="0"/>
          <w:sz w:val="20"/>
          <w:szCs w:val="20"/>
        </w:rPr>
        <w:t>Il/la sottoscritto/a ___________________________________________________________ nato a ____________________________________(</w:t>
      </w:r>
      <w:proofErr w:type="spellStart"/>
      <w:r>
        <w:rPr>
          <w:rFonts w:ascii="Century Gothic" w:hAnsi="Century Gothic" w:cs="Arial"/>
          <w:b w:val="0"/>
          <w:sz w:val="20"/>
          <w:szCs w:val="20"/>
        </w:rPr>
        <w:t>Prov</w:t>
      </w:r>
      <w:proofErr w:type="spellEnd"/>
      <w:r>
        <w:rPr>
          <w:rFonts w:ascii="Century Gothic" w:hAnsi="Century Gothic" w:cs="Arial"/>
          <w:b w:val="0"/>
          <w:sz w:val="20"/>
          <w:szCs w:val="20"/>
        </w:rPr>
        <w:t>._____) il _________________, Codice Fiscale ____________________________________________,residente a __________________________________ in via/Piazza____________________________________________________________________n._________ (CAP______________)</w:t>
      </w:r>
    </w:p>
    <w:p w:rsidR="0000747B" w:rsidRDefault="0000747B" w:rsidP="0000747B">
      <w:pPr>
        <w:spacing w:line="360" w:lineRule="auto"/>
        <w:jc w:val="both"/>
        <w:rPr>
          <w:rFonts w:ascii="Century Gothic" w:eastAsia="Calibri" w:hAnsi="Century Gothic" w:cs="Arial"/>
          <w:b w:val="0"/>
          <w:sz w:val="20"/>
          <w:szCs w:val="20"/>
        </w:rPr>
      </w:pPr>
      <w:r>
        <w:rPr>
          <w:rFonts w:ascii="Century Gothic" w:hAnsi="Century Gothic" w:cs="Arial"/>
          <w:b w:val="0"/>
          <w:sz w:val="20"/>
          <w:szCs w:val="20"/>
        </w:rPr>
        <w:t>in qualità di (</w:t>
      </w:r>
      <w:r>
        <w:rPr>
          <w:rFonts w:ascii="Century Gothic" w:hAnsi="Century Gothic" w:cs="Arial"/>
          <w:b w:val="0"/>
          <w:i/>
          <w:sz w:val="20"/>
          <w:szCs w:val="20"/>
        </w:rPr>
        <w:t>barrare la casella che interessa)</w:t>
      </w:r>
    </w:p>
    <w:p w:rsidR="0000747B" w:rsidRDefault="0000747B" w:rsidP="0000747B">
      <w:pPr>
        <w:numPr>
          <w:ilvl w:val="0"/>
          <w:numId w:val="3"/>
        </w:numPr>
        <w:spacing w:after="200" w:line="360" w:lineRule="auto"/>
        <w:rPr>
          <w:rFonts w:ascii="Century Gothic" w:eastAsia="Calibri" w:hAnsi="Century Gothic" w:cs="Arial"/>
          <w:b w:val="0"/>
          <w:sz w:val="20"/>
          <w:szCs w:val="20"/>
        </w:rPr>
      </w:pPr>
      <w:r>
        <w:rPr>
          <w:rFonts w:ascii="Century Gothic" w:eastAsia="Calibri" w:hAnsi="Century Gothic" w:cs="Arial"/>
          <w:b w:val="0"/>
          <w:sz w:val="20"/>
          <w:szCs w:val="20"/>
        </w:rPr>
        <w:t xml:space="preserve">titolare dell’impresa individuale </w:t>
      </w:r>
    </w:p>
    <w:p w:rsidR="0000747B" w:rsidRDefault="0000747B" w:rsidP="0000747B">
      <w:pPr>
        <w:numPr>
          <w:ilvl w:val="0"/>
          <w:numId w:val="3"/>
        </w:numPr>
        <w:spacing w:after="200" w:line="360" w:lineRule="auto"/>
        <w:rPr>
          <w:rFonts w:ascii="Century Gothic" w:eastAsia="Calibri" w:hAnsi="Century Gothic" w:cs="Arial"/>
          <w:b w:val="0"/>
          <w:sz w:val="20"/>
          <w:szCs w:val="20"/>
        </w:rPr>
      </w:pPr>
      <w:r>
        <w:rPr>
          <w:rFonts w:ascii="Century Gothic" w:eastAsia="Calibri" w:hAnsi="Century Gothic" w:cs="Arial"/>
          <w:b w:val="0"/>
          <w:sz w:val="20"/>
          <w:szCs w:val="20"/>
        </w:rPr>
        <w:t>rappresentante legale</w:t>
      </w:r>
    </w:p>
    <w:p w:rsidR="0000747B" w:rsidRDefault="0000747B" w:rsidP="0000747B">
      <w:pPr>
        <w:spacing w:line="360" w:lineRule="auto"/>
        <w:jc w:val="both"/>
        <w:rPr>
          <w:rFonts w:ascii="Century Gothic" w:eastAsia="Calibri" w:hAnsi="Century Gothic" w:cs="Arial"/>
          <w:b w:val="0"/>
          <w:sz w:val="20"/>
          <w:szCs w:val="20"/>
        </w:rPr>
      </w:pPr>
      <w:r>
        <w:rPr>
          <w:rFonts w:ascii="Century Gothic" w:eastAsia="Calibri" w:hAnsi="Century Gothic" w:cs="Arial"/>
          <w:b w:val="0"/>
          <w:sz w:val="20"/>
          <w:szCs w:val="20"/>
        </w:rPr>
        <w:t xml:space="preserve">________________________________________________________________________, con sede legale ____________________________________________________________________________________________(Prov______), in via/Piazza________________________________________________________________ n.___________(CAP_____________), partita IVA / Codice Fiscale________________________________ telefono _________________ fax_______________ email_________________________________________ </w:t>
      </w:r>
    </w:p>
    <w:p w:rsidR="0000747B" w:rsidRDefault="0000747B" w:rsidP="0000747B">
      <w:pPr>
        <w:spacing w:line="360" w:lineRule="auto"/>
        <w:jc w:val="both"/>
        <w:rPr>
          <w:rFonts w:ascii="Century Gothic" w:hAnsi="Century Gothic" w:cs="Century Gothic"/>
          <w:b w:val="0"/>
          <w:i/>
          <w:sz w:val="20"/>
          <w:szCs w:val="20"/>
        </w:rPr>
      </w:pPr>
      <w:r>
        <w:rPr>
          <w:rFonts w:ascii="Century Gothic" w:eastAsia="Calibri" w:hAnsi="Century Gothic" w:cs="Arial"/>
          <w:b w:val="0"/>
          <w:sz w:val="20"/>
          <w:szCs w:val="20"/>
        </w:rPr>
        <w:t>PEC___________________________________________________</w:t>
      </w:r>
    </w:p>
    <w:p w:rsidR="0000747B" w:rsidRDefault="0000747B" w:rsidP="0000747B">
      <w:pPr>
        <w:numPr>
          <w:ilvl w:val="0"/>
          <w:numId w:val="9"/>
        </w:numPr>
        <w:spacing w:after="200" w:line="360" w:lineRule="auto"/>
        <w:jc w:val="both"/>
        <w:rPr>
          <w:rFonts w:ascii="Century Gothic" w:hAnsi="Century Gothic" w:cs="Century Gothic"/>
          <w:b w:val="0"/>
          <w:i/>
          <w:sz w:val="20"/>
          <w:szCs w:val="20"/>
        </w:rPr>
      </w:pPr>
      <w:r>
        <w:rPr>
          <w:rFonts w:ascii="Century Gothic" w:hAnsi="Century Gothic" w:cs="Century Gothic"/>
          <w:b w:val="0"/>
          <w:i/>
          <w:sz w:val="20"/>
          <w:szCs w:val="20"/>
        </w:rPr>
        <w:t>consapevole delle sanzioni penali per le ipotesi di falsità in atti e di dichiarazioni mendaci e della conseguente decadenza dai benefici di cui agli art. 75 e 76 del D.P.R. 28 dicembre 2000, n. 445;</w:t>
      </w:r>
    </w:p>
    <w:p w:rsidR="0000747B" w:rsidRPr="00D25956" w:rsidRDefault="0000747B" w:rsidP="0000747B">
      <w:pPr>
        <w:numPr>
          <w:ilvl w:val="0"/>
          <w:numId w:val="9"/>
        </w:numPr>
        <w:spacing w:after="200" w:line="360" w:lineRule="auto"/>
        <w:jc w:val="both"/>
        <w:rPr>
          <w:rFonts w:ascii="Century Gothic" w:hAnsi="Century Gothic" w:cs="Century Gothic"/>
          <w:b w:val="0"/>
          <w:sz w:val="20"/>
          <w:szCs w:val="20"/>
        </w:rPr>
      </w:pPr>
      <w:r>
        <w:rPr>
          <w:rFonts w:ascii="Century Gothic" w:hAnsi="Century Gothic" w:cs="Century Gothic"/>
          <w:b w:val="0"/>
          <w:i/>
          <w:sz w:val="20"/>
          <w:szCs w:val="20"/>
        </w:rPr>
        <w:t>a conoscenza del fatto che saranno effettuati controlli anche a campione sulla veridicità delle dichiarazioni rese;</w:t>
      </w:r>
    </w:p>
    <w:p w:rsidR="0000747B" w:rsidRDefault="0000747B" w:rsidP="0000747B">
      <w:pPr>
        <w:spacing w:line="360" w:lineRule="auto"/>
        <w:jc w:val="both"/>
        <w:rPr>
          <w:rFonts w:ascii="Century Gothic" w:hAnsi="Century Gothic" w:cs="Century Gothic"/>
          <w:b w:val="0"/>
          <w:sz w:val="20"/>
          <w:szCs w:val="20"/>
        </w:rPr>
      </w:pPr>
      <w:r>
        <w:rPr>
          <w:rFonts w:ascii="Century Gothic" w:hAnsi="Century Gothic" w:cs="Century Gothic"/>
          <w:b w:val="0"/>
          <w:sz w:val="20"/>
          <w:szCs w:val="20"/>
        </w:rPr>
        <w:t>al fine di poter assolvere agli obblighi sulla tracciabilità dei movimenti finanziari previsti dall’art. 3 della legge n. 136/2010, relativi ai pagamenti effettuati nell’ambito dell’intervento agevolato,</w:t>
      </w:r>
    </w:p>
    <w:p w:rsidR="0000747B" w:rsidRDefault="0000747B" w:rsidP="0000747B">
      <w:pPr>
        <w:spacing w:line="360" w:lineRule="auto"/>
        <w:jc w:val="center"/>
        <w:rPr>
          <w:rFonts w:ascii="Century Gothic" w:hAnsi="Century Gothic" w:cs="Century Gothic"/>
          <w:b w:val="0"/>
          <w:sz w:val="20"/>
          <w:szCs w:val="20"/>
        </w:rPr>
      </w:pPr>
      <w:r>
        <w:rPr>
          <w:rFonts w:ascii="Century Gothic" w:hAnsi="Century Gothic" w:cs="Arial"/>
          <w:sz w:val="20"/>
          <w:szCs w:val="20"/>
        </w:rPr>
        <w:t>DICHIARA</w:t>
      </w:r>
    </w:p>
    <w:p w:rsidR="0000747B" w:rsidRDefault="0000747B" w:rsidP="0000747B">
      <w:pPr>
        <w:tabs>
          <w:tab w:val="left" w:pos="0"/>
        </w:tabs>
        <w:autoSpaceDE w:val="0"/>
        <w:spacing w:line="360" w:lineRule="auto"/>
        <w:jc w:val="both"/>
        <w:rPr>
          <w:rFonts w:ascii="Century Gothic" w:hAnsi="Century Gothic" w:cs="Century Gothic"/>
          <w:b w:val="0"/>
          <w:sz w:val="20"/>
          <w:szCs w:val="20"/>
        </w:rPr>
      </w:pPr>
    </w:p>
    <w:p w:rsidR="0000747B" w:rsidRDefault="0000747B" w:rsidP="0000747B">
      <w:pPr>
        <w:numPr>
          <w:ilvl w:val="0"/>
          <w:numId w:val="6"/>
        </w:numPr>
        <w:tabs>
          <w:tab w:val="left" w:pos="0"/>
        </w:tabs>
        <w:autoSpaceDE w:val="0"/>
        <w:spacing w:after="200" w:line="360" w:lineRule="auto"/>
        <w:ind w:left="284" w:hanging="284"/>
        <w:jc w:val="both"/>
        <w:rPr>
          <w:rFonts w:ascii="Century Gothic" w:hAnsi="Century Gothic" w:cs="Century Gothic"/>
          <w:b w:val="0"/>
          <w:bCs/>
          <w:sz w:val="20"/>
          <w:szCs w:val="20"/>
        </w:rPr>
      </w:pPr>
      <w:r>
        <w:rPr>
          <w:rFonts w:ascii="Century Gothic" w:hAnsi="Century Gothic" w:cs="Century Gothic"/>
          <w:b w:val="0"/>
          <w:sz w:val="20"/>
          <w:szCs w:val="20"/>
        </w:rPr>
        <w:lastRenderedPageBreak/>
        <w:t>che gli estremi identificativi dei conti correnti “dedicati” ai pagamenti nell’ambito dell’intervento in oggetto sono i seguenti:</w:t>
      </w:r>
    </w:p>
    <w:p w:rsidR="0000747B" w:rsidRDefault="0000747B" w:rsidP="0000747B">
      <w:pPr>
        <w:numPr>
          <w:ilvl w:val="0"/>
          <w:numId w:val="8"/>
        </w:numPr>
        <w:autoSpaceDE w:val="0"/>
        <w:spacing w:after="200" w:line="360" w:lineRule="auto"/>
        <w:ind w:left="284" w:hanging="284"/>
        <w:rPr>
          <w:rFonts w:ascii="Century Gothic" w:hAnsi="Century Gothic" w:cs="Century Gothic"/>
          <w:b w:val="0"/>
          <w:bCs/>
          <w:sz w:val="20"/>
          <w:szCs w:val="20"/>
        </w:rPr>
      </w:pPr>
      <w:r>
        <w:rPr>
          <w:rFonts w:ascii="Century Gothic" w:hAnsi="Century Gothic" w:cs="Century Gothic"/>
          <w:b w:val="0"/>
          <w:bCs/>
          <w:sz w:val="20"/>
          <w:szCs w:val="20"/>
        </w:rPr>
        <w:t>conto corrente n. _____________________________ aperto presso: _______________________</w:t>
      </w:r>
    </w:p>
    <w:p w:rsidR="0000747B" w:rsidRDefault="0000747B" w:rsidP="0000747B">
      <w:pPr>
        <w:autoSpaceDE w:val="0"/>
        <w:spacing w:line="360" w:lineRule="auto"/>
        <w:ind w:left="284"/>
        <w:rPr>
          <w:rFonts w:ascii="Century Gothic" w:hAnsi="Century Gothic" w:cs="Century Gothic"/>
          <w:b w:val="0"/>
          <w:bCs/>
          <w:sz w:val="20"/>
          <w:szCs w:val="20"/>
        </w:rPr>
      </w:pPr>
      <w:r>
        <w:rPr>
          <w:rFonts w:ascii="Century Gothic" w:hAnsi="Century Gothic" w:cs="Century Gothic"/>
          <w:b w:val="0"/>
          <w:bCs/>
          <w:sz w:val="20"/>
          <w:szCs w:val="20"/>
        </w:rPr>
        <w:t>IBAN: _______________________________</w:t>
      </w:r>
    </w:p>
    <w:p w:rsidR="0000747B" w:rsidRDefault="0000747B" w:rsidP="0000747B">
      <w:pPr>
        <w:numPr>
          <w:ilvl w:val="0"/>
          <w:numId w:val="8"/>
        </w:numPr>
        <w:autoSpaceDE w:val="0"/>
        <w:spacing w:after="200" w:line="360" w:lineRule="auto"/>
        <w:ind w:left="284" w:hanging="284"/>
        <w:rPr>
          <w:rFonts w:ascii="Century Gothic" w:hAnsi="Century Gothic" w:cs="Century Gothic"/>
          <w:b w:val="0"/>
          <w:bCs/>
          <w:sz w:val="20"/>
          <w:szCs w:val="20"/>
        </w:rPr>
      </w:pPr>
      <w:r>
        <w:rPr>
          <w:rFonts w:ascii="Century Gothic" w:hAnsi="Century Gothic" w:cs="Century Gothic"/>
          <w:b w:val="0"/>
          <w:bCs/>
          <w:sz w:val="20"/>
          <w:szCs w:val="20"/>
        </w:rPr>
        <w:t>conto corrente n. _____________________________ aperto presso: _______________________</w:t>
      </w:r>
    </w:p>
    <w:p w:rsidR="0000747B" w:rsidRDefault="0000747B" w:rsidP="0000747B">
      <w:pPr>
        <w:autoSpaceDE w:val="0"/>
        <w:spacing w:line="360" w:lineRule="auto"/>
        <w:ind w:left="284"/>
        <w:rPr>
          <w:rFonts w:ascii="Century Gothic" w:hAnsi="Century Gothic" w:cs="Century Gothic"/>
          <w:b w:val="0"/>
          <w:bCs/>
          <w:sz w:val="20"/>
          <w:szCs w:val="20"/>
        </w:rPr>
      </w:pPr>
      <w:r>
        <w:rPr>
          <w:rFonts w:ascii="Century Gothic" w:hAnsi="Century Gothic" w:cs="Century Gothic"/>
          <w:b w:val="0"/>
          <w:bCs/>
          <w:sz w:val="20"/>
          <w:szCs w:val="20"/>
        </w:rPr>
        <w:t>IBAN: _______________________________</w:t>
      </w:r>
    </w:p>
    <w:p w:rsidR="0000747B" w:rsidRDefault="0000747B" w:rsidP="0000747B">
      <w:pPr>
        <w:numPr>
          <w:ilvl w:val="0"/>
          <w:numId w:val="6"/>
        </w:numPr>
        <w:autoSpaceDE w:val="0"/>
        <w:spacing w:after="200" w:line="360" w:lineRule="auto"/>
        <w:ind w:left="284" w:hanging="284"/>
        <w:rPr>
          <w:rFonts w:ascii="Century Gothic" w:hAnsi="Century Gothic" w:cs="Century Gothic"/>
          <w:b w:val="0"/>
          <w:bCs/>
          <w:sz w:val="20"/>
          <w:szCs w:val="20"/>
        </w:rPr>
      </w:pPr>
      <w:r>
        <w:rPr>
          <w:rFonts w:ascii="Century Gothic" w:hAnsi="Century Gothic" w:cs="Century Gothic"/>
          <w:b w:val="0"/>
          <w:bCs/>
          <w:sz w:val="20"/>
          <w:szCs w:val="20"/>
        </w:rPr>
        <w:t>che le persone delegate ad operare su tale/i conto/i sono:</w:t>
      </w:r>
    </w:p>
    <w:p w:rsidR="0000747B" w:rsidRDefault="0000747B" w:rsidP="0000747B">
      <w:pPr>
        <w:autoSpaceDE w:val="0"/>
        <w:spacing w:line="360" w:lineRule="auto"/>
        <w:ind w:left="284" w:hanging="284"/>
        <w:rPr>
          <w:rFonts w:ascii="Century Gothic" w:hAnsi="Century Gothic" w:cs="Century Gothic"/>
          <w:b w:val="0"/>
          <w:bCs/>
          <w:sz w:val="20"/>
          <w:szCs w:val="20"/>
        </w:rPr>
      </w:pPr>
      <w:r>
        <w:rPr>
          <w:rFonts w:ascii="Century Gothic" w:hAnsi="Century Gothic" w:cs="Century Gothic"/>
          <w:b w:val="0"/>
          <w:bCs/>
          <w:sz w:val="20"/>
          <w:szCs w:val="20"/>
        </w:rPr>
        <w:t xml:space="preserve">1) ___________________________, nato/a </w:t>
      </w:r>
      <w:proofErr w:type="spellStart"/>
      <w:r>
        <w:rPr>
          <w:rFonts w:ascii="Century Gothic" w:hAnsi="Century Gothic" w:cs="Century Gothic"/>
          <w:b w:val="0"/>
          <w:bCs/>
          <w:sz w:val="20"/>
          <w:szCs w:val="20"/>
        </w:rPr>
        <w:t>a</w:t>
      </w:r>
      <w:proofErr w:type="spellEnd"/>
      <w:r>
        <w:rPr>
          <w:rFonts w:ascii="Century Gothic" w:hAnsi="Century Gothic" w:cs="Century Gothic"/>
          <w:b w:val="0"/>
          <w:bCs/>
          <w:sz w:val="20"/>
          <w:szCs w:val="20"/>
        </w:rPr>
        <w:t>______________________(__) il________________ Cod. Fiscale___________________________________;</w:t>
      </w:r>
    </w:p>
    <w:p w:rsidR="0000747B" w:rsidRDefault="0000747B" w:rsidP="0000747B">
      <w:pPr>
        <w:autoSpaceDE w:val="0"/>
        <w:spacing w:line="360" w:lineRule="auto"/>
        <w:ind w:left="284" w:hanging="284"/>
        <w:rPr>
          <w:rFonts w:ascii="Century Gothic" w:hAnsi="Century Gothic" w:cs="Century Gothic"/>
          <w:b w:val="0"/>
          <w:sz w:val="20"/>
          <w:szCs w:val="20"/>
        </w:rPr>
      </w:pPr>
      <w:r>
        <w:rPr>
          <w:rFonts w:ascii="Century Gothic" w:hAnsi="Century Gothic" w:cs="Century Gothic"/>
          <w:b w:val="0"/>
          <w:bCs/>
          <w:sz w:val="20"/>
          <w:szCs w:val="20"/>
        </w:rPr>
        <w:t xml:space="preserve">2) ___________________________, nato/a </w:t>
      </w:r>
      <w:proofErr w:type="spellStart"/>
      <w:r>
        <w:rPr>
          <w:rFonts w:ascii="Century Gothic" w:hAnsi="Century Gothic" w:cs="Century Gothic"/>
          <w:b w:val="0"/>
          <w:bCs/>
          <w:sz w:val="20"/>
          <w:szCs w:val="20"/>
        </w:rPr>
        <w:t>a</w:t>
      </w:r>
      <w:proofErr w:type="spellEnd"/>
      <w:r>
        <w:rPr>
          <w:rFonts w:ascii="Century Gothic" w:hAnsi="Century Gothic" w:cs="Century Gothic"/>
          <w:b w:val="0"/>
          <w:bCs/>
          <w:sz w:val="20"/>
          <w:szCs w:val="20"/>
        </w:rPr>
        <w:t>______________________(__) il________________ Cod. Fiscale___________________________________;</w:t>
      </w:r>
    </w:p>
    <w:p w:rsidR="0000747B" w:rsidRPr="00D25956" w:rsidRDefault="0000747B" w:rsidP="0000747B">
      <w:pPr>
        <w:numPr>
          <w:ilvl w:val="0"/>
          <w:numId w:val="2"/>
        </w:numPr>
        <w:tabs>
          <w:tab w:val="left" w:pos="360"/>
        </w:tabs>
        <w:autoSpaceDE w:val="0"/>
        <w:spacing w:after="200" w:line="360" w:lineRule="auto"/>
        <w:ind w:left="284" w:hanging="284"/>
        <w:jc w:val="both"/>
        <w:rPr>
          <w:rFonts w:ascii="Century Gothic" w:hAnsi="Century Gothic" w:cs="Century Gothic"/>
          <w:b w:val="0"/>
          <w:sz w:val="20"/>
          <w:szCs w:val="20"/>
        </w:rPr>
      </w:pPr>
      <w:r>
        <w:rPr>
          <w:rFonts w:ascii="Century Gothic" w:hAnsi="Century Gothic" w:cs="Century Gothic"/>
          <w:b w:val="0"/>
          <w:sz w:val="20"/>
          <w:szCs w:val="20"/>
        </w:rPr>
        <w:t>che utilizzerà per tutte le proprie transazioni relative all’intervento il/i conto/i corrente/i dedicato/i sopra indicato/i, comprese le transazioni verso i propri subcontraenti;</w:t>
      </w:r>
    </w:p>
    <w:p w:rsidR="0000747B" w:rsidRDefault="0000747B" w:rsidP="0000747B">
      <w:pPr>
        <w:spacing w:line="360" w:lineRule="auto"/>
        <w:jc w:val="center"/>
        <w:rPr>
          <w:rFonts w:ascii="Century Gothic" w:hAnsi="Century Gothic" w:cs="Arial"/>
          <w:sz w:val="20"/>
          <w:szCs w:val="20"/>
        </w:rPr>
      </w:pPr>
      <w:r>
        <w:rPr>
          <w:rFonts w:ascii="Century Gothic" w:hAnsi="Century Gothic" w:cs="Arial"/>
          <w:sz w:val="20"/>
          <w:szCs w:val="20"/>
        </w:rPr>
        <w:t>SI IMPEGNA</w:t>
      </w:r>
    </w:p>
    <w:p w:rsidR="0000747B" w:rsidRDefault="0000747B" w:rsidP="0000747B">
      <w:pPr>
        <w:spacing w:line="360" w:lineRule="auto"/>
        <w:jc w:val="center"/>
        <w:rPr>
          <w:rFonts w:ascii="Century Gothic" w:hAnsi="Century Gothic" w:cs="Arial"/>
          <w:sz w:val="20"/>
          <w:szCs w:val="20"/>
        </w:rPr>
      </w:pPr>
    </w:p>
    <w:p w:rsidR="0000747B" w:rsidRDefault="0000747B" w:rsidP="0000747B">
      <w:pPr>
        <w:spacing w:line="360" w:lineRule="auto"/>
        <w:jc w:val="both"/>
        <w:rPr>
          <w:rFonts w:ascii="Century Gothic" w:hAnsi="Century Gothic" w:cs="Arial"/>
          <w:b w:val="0"/>
          <w:sz w:val="20"/>
          <w:szCs w:val="20"/>
        </w:rPr>
      </w:pPr>
      <w:r>
        <w:rPr>
          <w:rFonts w:ascii="Century Gothic" w:hAnsi="Century Gothic" w:cs="Arial"/>
          <w:b w:val="0"/>
          <w:sz w:val="20"/>
          <w:szCs w:val="20"/>
        </w:rPr>
        <w:t>a ripresentare la presente dichiarazione qualora intervengano variazioni rispetto a quanto dichiarato con la presente.</w:t>
      </w:r>
    </w:p>
    <w:p w:rsidR="0000747B" w:rsidRDefault="0000747B" w:rsidP="0000747B">
      <w:pPr>
        <w:spacing w:line="360" w:lineRule="auto"/>
        <w:ind w:left="720"/>
        <w:jc w:val="both"/>
        <w:rPr>
          <w:rFonts w:ascii="Century Gothic" w:hAnsi="Century Gothic" w:cs="Arial"/>
          <w:b w:val="0"/>
          <w:sz w:val="20"/>
          <w:szCs w:val="20"/>
        </w:rPr>
      </w:pPr>
    </w:p>
    <w:p w:rsidR="0000747B" w:rsidRDefault="0000747B" w:rsidP="0000747B">
      <w:pPr>
        <w:spacing w:line="360" w:lineRule="auto"/>
        <w:jc w:val="both"/>
        <w:rPr>
          <w:rFonts w:ascii="Century Gothic" w:hAnsi="Century Gothic" w:cs="Arial"/>
          <w:b w:val="0"/>
          <w:sz w:val="18"/>
          <w:szCs w:val="18"/>
        </w:rPr>
      </w:pPr>
      <w:r>
        <w:rPr>
          <w:rFonts w:ascii="Century Gothic" w:hAnsi="Century Gothic" w:cs="Arial"/>
          <w:sz w:val="18"/>
          <w:szCs w:val="18"/>
        </w:rPr>
        <w:t xml:space="preserve">Informativa trattamento dati personali </w:t>
      </w:r>
    </w:p>
    <w:p w:rsidR="0000747B" w:rsidRDefault="0000747B" w:rsidP="0000747B">
      <w:pPr>
        <w:jc w:val="both"/>
        <w:rPr>
          <w:rFonts w:ascii="Century Gothic" w:hAnsi="Century Gothic" w:cs="Arial"/>
          <w:b w:val="0"/>
          <w:sz w:val="20"/>
          <w:szCs w:val="20"/>
        </w:rPr>
      </w:pPr>
      <w:r>
        <w:rPr>
          <w:rFonts w:ascii="Century Gothic" w:hAnsi="Century Gothic" w:cs="Arial"/>
          <w:b w:val="0"/>
          <w:sz w:val="18"/>
          <w:szCs w:val="18"/>
        </w:rPr>
        <w:t>Ai sensi dell’art. 13 del D.lgs. 196/2003 Codice in materia di protezione dei dati personali, i dati personali raccolti saranno trattati anche con strumenti informatici, esclusivamente nell’ambito del procedimento per il quale tali dichiarazioni vengono rese. L’interessato ha diritto di accesso ai dati personali e ad ottenere le informazioni previste ai sensi dell’art. 7 del D.lgs. 196/2003.</w:t>
      </w:r>
    </w:p>
    <w:p w:rsidR="0000747B" w:rsidRDefault="0000747B" w:rsidP="0000747B">
      <w:pPr>
        <w:spacing w:line="360" w:lineRule="auto"/>
        <w:ind w:left="720"/>
        <w:jc w:val="both"/>
        <w:rPr>
          <w:rFonts w:ascii="Century Gothic" w:hAnsi="Century Gothic" w:cs="Arial"/>
          <w:b w:val="0"/>
          <w:sz w:val="20"/>
          <w:szCs w:val="20"/>
        </w:rPr>
      </w:pPr>
    </w:p>
    <w:p w:rsidR="0000747B" w:rsidRDefault="0000747B" w:rsidP="0000747B">
      <w:pPr>
        <w:spacing w:line="360" w:lineRule="auto"/>
        <w:rPr>
          <w:rFonts w:ascii="Century Gothic" w:hAnsi="Century Gothic" w:cs="Century Gothic"/>
          <w:b w:val="0"/>
          <w:sz w:val="20"/>
          <w:szCs w:val="20"/>
        </w:rPr>
      </w:pPr>
      <w:r>
        <w:rPr>
          <w:rFonts w:ascii="Century Gothic" w:hAnsi="Century Gothic" w:cs="Century Gothic"/>
          <w:b w:val="0"/>
          <w:sz w:val="20"/>
          <w:szCs w:val="20"/>
        </w:rPr>
        <w:t>Luogo e data, …………………….</w:t>
      </w:r>
    </w:p>
    <w:p w:rsidR="0000747B" w:rsidRDefault="0000747B" w:rsidP="0000747B">
      <w:pPr>
        <w:spacing w:after="200" w:line="360" w:lineRule="auto"/>
        <w:ind w:left="720"/>
        <w:jc w:val="center"/>
        <w:rPr>
          <w:rFonts w:ascii="Century Gothic" w:hAnsi="Century Gothic" w:cs="Century Gothic"/>
          <w:b w:val="0"/>
          <w:sz w:val="20"/>
          <w:szCs w:val="20"/>
        </w:rPr>
      </w:pPr>
      <w:r>
        <w:rPr>
          <w:rFonts w:ascii="Century Gothic" w:hAnsi="Century Gothic" w:cs="Century Gothic"/>
          <w:b w:val="0"/>
          <w:sz w:val="20"/>
          <w:szCs w:val="20"/>
        </w:rPr>
        <w:t xml:space="preserve">                                                                                                      Timbro e firma</w:t>
      </w:r>
    </w:p>
    <w:p w:rsidR="0000747B" w:rsidRDefault="0000747B" w:rsidP="0000747B">
      <w:pPr>
        <w:spacing w:after="200" w:line="360" w:lineRule="auto"/>
        <w:ind w:left="720"/>
        <w:jc w:val="center"/>
        <w:rPr>
          <w:rFonts w:ascii="Century Gothic" w:hAnsi="Century Gothic" w:cs="Century Gothic"/>
          <w:b w:val="0"/>
          <w:sz w:val="20"/>
          <w:szCs w:val="20"/>
        </w:rPr>
      </w:pPr>
      <w:r>
        <w:rPr>
          <w:rFonts w:ascii="Century Gothic" w:hAnsi="Century Gothic" w:cs="Century Gothic"/>
          <w:b w:val="0"/>
          <w:sz w:val="20"/>
          <w:szCs w:val="20"/>
        </w:rPr>
        <w:t xml:space="preserve">                                                                                                         __________________________</w:t>
      </w:r>
    </w:p>
    <w:p w:rsidR="0000747B" w:rsidRDefault="0000747B" w:rsidP="0000747B">
      <w:pPr>
        <w:spacing w:line="360" w:lineRule="auto"/>
        <w:jc w:val="both"/>
        <w:rPr>
          <w:rFonts w:ascii="Century Gothic" w:hAnsi="Century Gothic" w:cs="Century Gothic"/>
          <w:b w:val="0"/>
          <w:sz w:val="20"/>
          <w:szCs w:val="20"/>
        </w:rPr>
      </w:pPr>
      <w:r>
        <w:rPr>
          <w:rFonts w:ascii="Century Gothic" w:hAnsi="Century Gothic" w:cs="Century Gothic"/>
          <w:b w:val="0"/>
          <w:sz w:val="20"/>
          <w:szCs w:val="20"/>
        </w:rPr>
        <w:t xml:space="preserve">Ai sensi e per gli effetti dell’art. 38, D.P.R. 445 del 28/12/2000 e </w:t>
      </w:r>
      <w:proofErr w:type="spellStart"/>
      <w:r>
        <w:rPr>
          <w:rFonts w:ascii="Century Gothic" w:hAnsi="Century Gothic" w:cs="Century Gothic"/>
          <w:b w:val="0"/>
          <w:sz w:val="20"/>
          <w:szCs w:val="20"/>
        </w:rPr>
        <w:t>ss.mm.ii</w:t>
      </w:r>
      <w:proofErr w:type="spellEnd"/>
      <w:r>
        <w:rPr>
          <w:rFonts w:ascii="Century Gothic" w:hAnsi="Century Gothic" w:cs="Century Gothic"/>
          <w:b w:val="0"/>
          <w:sz w:val="20"/>
          <w:szCs w:val="20"/>
        </w:rPr>
        <w:t>., si allega copia del documento di riconoscimento del dichiarante in corso di validità.</w:t>
      </w:r>
    </w:p>
    <w:p w:rsidR="0000747B" w:rsidRDefault="0000747B" w:rsidP="0000747B">
      <w:pPr>
        <w:spacing w:line="360" w:lineRule="auto"/>
        <w:jc w:val="both"/>
        <w:rPr>
          <w:rFonts w:ascii="Century Gothic" w:hAnsi="Century Gothic" w:cs="Century Gothic"/>
          <w:b w:val="0"/>
          <w:sz w:val="20"/>
          <w:szCs w:val="20"/>
        </w:rPr>
      </w:pPr>
    </w:p>
    <w:p w:rsidR="0000747B" w:rsidRDefault="0000747B" w:rsidP="0000747B">
      <w:pPr>
        <w:spacing w:line="360" w:lineRule="auto"/>
        <w:jc w:val="both"/>
        <w:rPr>
          <w:rFonts w:ascii="Century Gothic" w:hAnsi="Century Gothic" w:cs="Century Gothic"/>
          <w:b w:val="0"/>
          <w:sz w:val="20"/>
          <w:szCs w:val="20"/>
        </w:rPr>
      </w:pPr>
    </w:p>
    <w:p w:rsidR="0000747B" w:rsidRDefault="0000747B" w:rsidP="0000747B">
      <w:pPr>
        <w:spacing w:line="360" w:lineRule="auto"/>
        <w:jc w:val="both"/>
        <w:rPr>
          <w:rFonts w:ascii="Century Gothic" w:hAnsi="Century Gothic" w:cs="Century Gothic"/>
          <w:b w:val="0"/>
          <w:sz w:val="20"/>
          <w:szCs w:val="20"/>
        </w:rPr>
      </w:pPr>
    </w:p>
    <w:p w:rsidR="0000747B" w:rsidRDefault="0000747B" w:rsidP="0000747B">
      <w:pPr>
        <w:spacing w:line="360" w:lineRule="auto"/>
        <w:jc w:val="both"/>
        <w:rPr>
          <w:rFonts w:ascii="Century Gothic" w:hAnsi="Century Gothic" w:cs="Century Gothic"/>
          <w:b w:val="0"/>
          <w:sz w:val="20"/>
          <w:szCs w:val="20"/>
        </w:rPr>
      </w:pPr>
    </w:p>
    <w:p w:rsidR="0000747B" w:rsidRDefault="0000747B" w:rsidP="0000747B">
      <w:pPr>
        <w:spacing w:line="360" w:lineRule="auto"/>
        <w:jc w:val="both"/>
        <w:rPr>
          <w:rFonts w:ascii="Century Gothic" w:hAnsi="Century Gothic" w:cs="Century Gothic"/>
          <w:b w:val="0"/>
          <w:sz w:val="20"/>
          <w:szCs w:val="20"/>
        </w:rPr>
      </w:pPr>
    </w:p>
    <w:p w:rsidR="0000747B" w:rsidRDefault="0000747B" w:rsidP="0000747B">
      <w:pPr>
        <w:spacing w:line="360" w:lineRule="auto"/>
        <w:jc w:val="both"/>
        <w:rPr>
          <w:rFonts w:ascii="Century Gothic" w:hAnsi="Century Gothic" w:cs="Century Gothic"/>
          <w:b w:val="0"/>
          <w:sz w:val="20"/>
          <w:szCs w:val="20"/>
        </w:rPr>
      </w:pPr>
    </w:p>
    <w:p w:rsidR="0000747B" w:rsidRDefault="0000747B" w:rsidP="0000747B">
      <w:pPr>
        <w:spacing w:line="360" w:lineRule="auto"/>
        <w:jc w:val="both"/>
        <w:rPr>
          <w:rFonts w:ascii="Century Gothic" w:hAnsi="Century Gothic" w:cs="Century Gothic"/>
          <w:b w:val="0"/>
          <w:sz w:val="20"/>
          <w:szCs w:val="20"/>
        </w:rPr>
      </w:pPr>
    </w:p>
    <w:p w:rsidR="0000747B" w:rsidRDefault="0000747B" w:rsidP="0000747B">
      <w:pPr>
        <w:spacing w:line="360" w:lineRule="auto"/>
        <w:jc w:val="both"/>
        <w:rPr>
          <w:rFonts w:ascii="Century Gothic" w:hAnsi="Century Gothic" w:cs="Century Gothic"/>
          <w:b w:val="0"/>
          <w:sz w:val="20"/>
          <w:szCs w:val="20"/>
        </w:rPr>
      </w:pPr>
    </w:p>
    <w:p w:rsidR="0000747B" w:rsidRDefault="0000747B" w:rsidP="0000747B">
      <w:pPr>
        <w:spacing w:line="360" w:lineRule="auto"/>
        <w:jc w:val="both"/>
        <w:rPr>
          <w:rFonts w:ascii="Century Gothic" w:hAnsi="Century Gothic" w:cs="Century Gothic"/>
          <w:b w:val="0"/>
          <w:sz w:val="20"/>
          <w:szCs w:val="20"/>
        </w:rPr>
      </w:pPr>
    </w:p>
    <w:p w:rsidR="0000747B" w:rsidRDefault="0000747B" w:rsidP="0000747B">
      <w:pPr>
        <w:autoSpaceDE w:val="0"/>
        <w:jc w:val="both"/>
        <w:rPr>
          <w:rFonts w:ascii="Century Gothic" w:hAnsi="Century Gothic" w:cs="Carlito"/>
          <w:b w:val="0"/>
          <w:sz w:val="20"/>
          <w:szCs w:val="20"/>
        </w:rPr>
      </w:pPr>
    </w:p>
    <w:p w:rsidR="0000747B" w:rsidRDefault="0000747B" w:rsidP="0000747B">
      <w:pPr>
        <w:spacing w:line="360" w:lineRule="auto"/>
        <w:jc w:val="right"/>
        <w:rPr>
          <w:rFonts w:ascii="Century Gothic" w:hAnsi="Century Gothic" w:cs="Century Gothic"/>
          <w:sz w:val="20"/>
          <w:szCs w:val="20"/>
        </w:rPr>
      </w:pPr>
      <w:r>
        <w:rPr>
          <w:rFonts w:ascii="Century Gothic" w:hAnsi="Century Gothic" w:cs="Century Gothic"/>
          <w:iCs/>
          <w:color w:val="000000"/>
          <w:sz w:val="20"/>
          <w:szCs w:val="20"/>
        </w:rPr>
        <w:t>Allegato 5</w:t>
      </w:r>
    </w:p>
    <w:p w:rsidR="0000747B" w:rsidRDefault="0000747B" w:rsidP="0000747B">
      <w:pPr>
        <w:spacing w:line="360" w:lineRule="auto"/>
        <w:ind w:left="1134" w:hanging="1134"/>
        <w:jc w:val="center"/>
        <w:rPr>
          <w:rFonts w:ascii="Century Gothic" w:hAnsi="Century Gothic" w:cs="Century Gothic"/>
          <w:sz w:val="20"/>
          <w:szCs w:val="20"/>
        </w:rPr>
      </w:pPr>
      <w:r>
        <w:rPr>
          <w:rFonts w:ascii="Century Gothic" w:hAnsi="Century Gothic" w:cs="Century Gothic"/>
          <w:sz w:val="20"/>
          <w:szCs w:val="20"/>
        </w:rPr>
        <w:t xml:space="preserve">SCHEMA DI MANDATO </w:t>
      </w:r>
    </w:p>
    <w:p w:rsidR="0000747B" w:rsidRDefault="0000747B" w:rsidP="0000747B">
      <w:pPr>
        <w:spacing w:line="360" w:lineRule="auto"/>
        <w:ind w:left="1134" w:hanging="1134"/>
        <w:jc w:val="center"/>
        <w:rPr>
          <w:rFonts w:ascii="Century Gothic" w:hAnsi="Century Gothic" w:cs="Century Gothic"/>
          <w:sz w:val="20"/>
          <w:szCs w:val="20"/>
        </w:rPr>
      </w:pPr>
    </w:p>
    <w:p w:rsidR="0000747B" w:rsidRDefault="0000747B" w:rsidP="0000747B">
      <w:pPr>
        <w:spacing w:line="360" w:lineRule="auto"/>
        <w:ind w:left="1134" w:hanging="1134"/>
        <w:jc w:val="both"/>
        <w:rPr>
          <w:rFonts w:ascii="Century Gothic" w:hAnsi="Century Gothic" w:cs="Century Gothic"/>
          <w:b w:val="0"/>
          <w:sz w:val="20"/>
          <w:szCs w:val="20"/>
        </w:rPr>
      </w:pPr>
      <w:r>
        <w:rPr>
          <w:rFonts w:ascii="Century Gothic" w:hAnsi="Century Gothic" w:cs="Century Gothic"/>
          <w:sz w:val="20"/>
          <w:szCs w:val="20"/>
        </w:rPr>
        <w:t>Oggetto:</w:t>
      </w:r>
      <w:r>
        <w:rPr>
          <w:rFonts w:ascii="Century Gothic" w:hAnsi="Century Gothic" w:cs="Century Gothic"/>
          <w:b w:val="0"/>
          <w:sz w:val="20"/>
          <w:szCs w:val="20"/>
        </w:rPr>
        <w:tab/>
        <w:t>PSR Campania 2014- 2020. Misura 3 - Tipologia di intervento 3.1.1 “Sostegno alla nuova adesione a  regimi di qualità”.</w:t>
      </w:r>
    </w:p>
    <w:p w:rsidR="0000747B" w:rsidRDefault="0000747B" w:rsidP="0000747B">
      <w:pPr>
        <w:spacing w:line="360" w:lineRule="auto"/>
        <w:ind w:left="1134" w:hanging="1134"/>
        <w:rPr>
          <w:rFonts w:ascii="Century Gothic" w:hAnsi="Century Gothic" w:cs="Century Gothic"/>
          <w:sz w:val="20"/>
          <w:szCs w:val="20"/>
        </w:rPr>
      </w:pPr>
      <w:r>
        <w:rPr>
          <w:rFonts w:ascii="Century Gothic" w:hAnsi="Century Gothic" w:cs="Century Gothic"/>
          <w:b w:val="0"/>
          <w:sz w:val="20"/>
          <w:szCs w:val="20"/>
        </w:rPr>
        <w:tab/>
        <w:t>Soggetto richiedente: ………….………….</w:t>
      </w:r>
    </w:p>
    <w:p w:rsidR="0000747B" w:rsidRDefault="0000747B" w:rsidP="0000747B">
      <w:pPr>
        <w:spacing w:line="360" w:lineRule="auto"/>
        <w:ind w:left="1134" w:hanging="1134"/>
        <w:jc w:val="both"/>
        <w:rPr>
          <w:rFonts w:ascii="Century Gothic" w:hAnsi="Century Gothic" w:cs="Century Gothic"/>
          <w:bCs/>
          <w:sz w:val="20"/>
          <w:szCs w:val="20"/>
        </w:rPr>
      </w:pPr>
      <w:r>
        <w:rPr>
          <w:rFonts w:ascii="Century Gothic" w:hAnsi="Century Gothic" w:cs="Century Gothic"/>
          <w:sz w:val="20"/>
          <w:szCs w:val="20"/>
        </w:rPr>
        <w:t xml:space="preserve">                  “SCHEMA DI MANDATO” - MODALITA’ APPROCCIO COLLETTIVO</w:t>
      </w:r>
    </w:p>
    <w:p w:rsidR="0000747B" w:rsidRDefault="0000747B" w:rsidP="0000747B">
      <w:pPr>
        <w:pStyle w:val="Default"/>
        <w:jc w:val="center"/>
        <w:rPr>
          <w:rFonts w:ascii="Century Gothic" w:hAnsi="Century Gothic" w:cs="Century Gothic"/>
          <w:b/>
          <w:bCs/>
          <w:sz w:val="20"/>
          <w:szCs w:val="20"/>
        </w:rPr>
      </w:pPr>
      <w:r>
        <w:rPr>
          <w:rFonts w:ascii="Century Gothic" w:hAnsi="Century Gothic" w:cs="Century Gothic"/>
          <w:b/>
          <w:bCs/>
          <w:sz w:val="20"/>
          <w:szCs w:val="20"/>
        </w:rPr>
        <w:t xml:space="preserve"> </w:t>
      </w:r>
    </w:p>
    <w:p w:rsidR="0000747B" w:rsidRDefault="0000747B" w:rsidP="0000747B">
      <w:pPr>
        <w:pStyle w:val="Default"/>
        <w:rPr>
          <w:rFonts w:ascii="Century Gothic" w:hAnsi="Century Gothic" w:cs="Century Gothic"/>
          <w:b/>
          <w:bCs/>
          <w:sz w:val="20"/>
          <w:szCs w:val="20"/>
        </w:rPr>
      </w:pPr>
    </w:p>
    <w:p w:rsidR="0000747B" w:rsidRDefault="0000747B" w:rsidP="0000747B">
      <w:pPr>
        <w:pStyle w:val="Default"/>
        <w:rPr>
          <w:rFonts w:ascii="Century Gothic" w:hAnsi="Century Gothic" w:cs="Arial"/>
          <w:color w:val="auto"/>
          <w:sz w:val="20"/>
          <w:szCs w:val="20"/>
        </w:rPr>
      </w:pPr>
      <w:r>
        <w:rPr>
          <w:rFonts w:ascii="Century Gothic" w:hAnsi="Century Gothic" w:cs="Century Gothic"/>
          <w:b/>
          <w:bCs/>
          <w:sz w:val="20"/>
          <w:szCs w:val="20"/>
        </w:rPr>
        <w:t xml:space="preserve">PREMESSO </w:t>
      </w:r>
    </w:p>
    <w:p w:rsidR="0000747B" w:rsidRDefault="0000747B" w:rsidP="0000747B">
      <w:pPr>
        <w:pStyle w:val="Default"/>
        <w:numPr>
          <w:ilvl w:val="0"/>
          <w:numId w:val="8"/>
        </w:numPr>
        <w:spacing w:after="181"/>
        <w:jc w:val="both"/>
        <w:rPr>
          <w:rFonts w:ascii="Century Gothic" w:hAnsi="Century Gothic" w:cs="Arial"/>
          <w:color w:val="auto"/>
          <w:sz w:val="20"/>
          <w:szCs w:val="20"/>
        </w:rPr>
      </w:pPr>
      <w:r>
        <w:rPr>
          <w:rFonts w:ascii="Century Gothic" w:hAnsi="Century Gothic" w:cs="Arial"/>
          <w:color w:val="auto"/>
          <w:sz w:val="20"/>
          <w:szCs w:val="20"/>
        </w:rPr>
        <w:t xml:space="preserve">che la Commissione dell’Unione Europea con Decisione di Esecuzione C(2015) 8315 </w:t>
      </w:r>
      <w:proofErr w:type="spellStart"/>
      <w:r>
        <w:rPr>
          <w:rFonts w:ascii="Century Gothic" w:hAnsi="Century Gothic" w:cs="Arial"/>
          <w:color w:val="auto"/>
          <w:sz w:val="20"/>
          <w:szCs w:val="20"/>
        </w:rPr>
        <w:t>final</w:t>
      </w:r>
      <w:proofErr w:type="spellEnd"/>
      <w:r>
        <w:rPr>
          <w:rFonts w:ascii="Century Gothic" w:hAnsi="Century Gothic" w:cs="Arial"/>
          <w:color w:val="auto"/>
          <w:sz w:val="20"/>
          <w:szCs w:val="20"/>
        </w:rPr>
        <w:t xml:space="preserve"> del 20.11.2015 ha approvato il Programma di Sviluppo rurale 2014-2020 della Campania che prevede, tra l’altro, la  specifica sottomisura misura 3.1 “Sostegno alla nuova adesione a regimi di qualità”; </w:t>
      </w:r>
    </w:p>
    <w:p w:rsidR="0000747B" w:rsidRDefault="0000747B" w:rsidP="0000747B">
      <w:pPr>
        <w:pStyle w:val="Default"/>
        <w:numPr>
          <w:ilvl w:val="0"/>
          <w:numId w:val="8"/>
        </w:numPr>
        <w:spacing w:after="181"/>
        <w:jc w:val="both"/>
        <w:rPr>
          <w:rFonts w:ascii="Century Gothic" w:hAnsi="Century Gothic" w:cs="Arial"/>
          <w:kern w:val="1"/>
          <w:sz w:val="20"/>
          <w:szCs w:val="20"/>
        </w:rPr>
      </w:pPr>
      <w:r>
        <w:rPr>
          <w:rFonts w:ascii="Century Gothic" w:hAnsi="Century Gothic" w:cs="Arial"/>
          <w:color w:val="auto"/>
          <w:sz w:val="20"/>
          <w:szCs w:val="20"/>
        </w:rPr>
        <w:t>con Delibera di Giunta Regionale (DGR) n. 565 del 24/11/2015, la Giunta Regionale ha preso atto dell'approvazione del programma di sviluppo rurale della Campania 2014/2020 da parte della Commissione Europea;</w:t>
      </w:r>
    </w:p>
    <w:p w:rsidR="0000747B" w:rsidRDefault="0000747B" w:rsidP="0000747B">
      <w:pPr>
        <w:numPr>
          <w:ilvl w:val="0"/>
          <w:numId w:val="8"/>
        </w:numPr>
        <w:jc w:val="both"/>
        <w:rPr>
          <w:rFonts w:ascii="Century Gothic" w:hAnsi="Century Gothic" w:cs="Arial"/>
          <w:b w:val="0"/>
          <w:sz w:val="20"/>
          <w:szCs w:val="20"/>
        </w:rPr>
      </w:pPr>
      <w:r>
        <w:rPr>
          <w:rFonts w:ascii="Century Gothic" w:hAnsi="Century Gothic" w:cs="Arial"/>
          <w:b w:val="0"/>
          <w:sz w:val="20"/>
          <w:szCs w:val="20"/>
        </w:rPr>
        <w:t>con Decreto regionale dirigenziale (DRD) n. 38 del 28/07/2016 e successive modifiche, sono state approvate, tra l’altro, le disposizioni attuative Generali delle Misure non connesse alla superficie e/o agli animali del PSR Campania 2014-2020;</w:t>
      </w:r>
    </w:p>
    <w:p w:rsidR="0000747B" w:rsidRDefault="0000747B" w:rsidP="0000747B">
      <w:pPr>
        <w:ind w:left="720"/>
        <w:rPr>
          <w:rFonts w:ascii="Century Gothic" w:hAnsi="Century Gothic" w:cs="Arial"/>
          <w:b w:val="0"/>
          <w:sz w:val="20"/>
          <w:szCs w:val="20"/>
        </w:rPr>
      </w:pPr>
    </w:p>
    <w:p w:rsidR="0000747B" w:rsidRDefault="0000747B" w:rsidP="0000747B">
      <w:pPr>
        <w:pStyle w:val="Default"/>
        <w:numPr>
          <w:ilvl w:val="0"/>
          <w:numId w:val="8"/>
        </w:numPr>
        <w:spacing w:after="181"/>
        <w:jc w:val="both"/>
        <w:rPr>
          <w:rFonts w:ascii="Century Gothic" w:hAnsi="Century Gothic" w:cs="Arial"/>
          <w:color w:val="auto"/>
          <w:sz w:val="20"/>
          <w:szCs w:val="20"/>
        </w:rPr>
      </w:pPr>
      <w:r>
        <w:rPr>
          <w:rFonts w:ascii="Century Gothic" w:hAnsi="Century Gothic" w:cs="Arial"/>
          <w:color w:val="auto"/>
          <w:sz w:val="20"/>
          <w:szCs w:val="20"/>
        </w:rPr>
        <w:t xml:space="preserve">che la normativa richiamata prevede la possibilità di ottenere la concessione di finanziamenti per la prima adesione da parte delle imprese agricole ad uno dei sistemi di qualità indicati nel PSR Campania  2014/2020 nel limite massimo di € 3.000,00 per anno solare per beneficiario, fino ad un massimo di 5 anni; </w:t>
      </w:r>
    </w:p>
    <w:p w:rsidR="0000747B" w:rsidRDefault="0000747B" w:rsidP="0000747B">
      <w:pPr>
        <w:pStyle w:val="Default"/>
        <w:numPr>
          <w:ilvl w:val="0"/>
          <w:numId w:val="8"/>
        </w:numPr>
        <w:jc w:val="both"/>
        <w:rPr>
          <w:rFonts w:ascii="Century Gothic" w:hAnsi="Century Gothic" w:cs="Century Gothic"/>
          <w:sz w:val="20"/>
          <w:szCs w:val="20"/>
        </w:rPr>
      </w:pPr>
      <w:r>
        <w:rPr>
          <w:rFonts w:ascii="Century Gothic" w:hAnsi="Century Gothic" w:cs="Arial"/>
          <w:color w:val="auto"/>
          <w:sz w:val="20"/>
          <w:szCs w:val="20"/>
        </w:rPr>
        <w:t xml:space="preserve">che è interesse delle parti che sottoscrivono il presente mandato partecipare al bando regionale secondo le modalità previste al paragrafo 6.2 “Approccio collettivo (Associazioni di produttori” ) del presente bando; </w:t>
      </w:r>
    </w:p>
    <w:p w:rsidR="0000747B" w:rsidRDefault="0000747B" w:rsidP="0000747B">
      <w:pPr>
        <w:pStyle w:val="Default"/>
        <w:rPr>
          <w:rFonts w:ascii="Century Gothic" w:hAnsi="Century Gothic" w:cs="Century Gothic"/>
          <w:sz w:val="20"/>
          <w:szCs w:val="20"/>
        </w:rPr>
      </w:pPr>
    </w:p>
    <w:p w:rsidR="0000747B" w:rsidRDefault="0000747B" w:rsidP="0000747B">
      <w:pPr>
        <w:pStyle w:val="Default"/>
        <w:rPr>
          <w:rFonts w:ascii="Century Gothic" w:hAnsi="Century Gothic" w:cs="Arial"/>
          <w:color w:val="auto"/>
          <w:sz w:val="20"/>
          <w:szCs w:val="20"/>
        </w:rPr>
      </w:pPr>
      <w:r>
        <w:rPr>
          <w:rFonts w:ascii="Century Gothic" w:hAnsi="Century Gothic" w:cs="Arial"/>
          <w:color w:val="auto"/>
          <w:sz w:val="20"/>
          <w:szCs w:val="20"/>
        </w:rPr>
        <w:t>tutto ciò premesso:</w:t>
      </w:r>
    </w:p>
    <w:p w:rsidR="0000747B" w:rsidRDefault="0000747B" w:rsidP="0000747B">
      <w:pPr>
        <w:pStyle w:val="Default"/>
        <w:rPr>
          <w:rFonts w:ascii="Century Gothic" w:hAnsi="Century Gothic" w:cs="Arial"/>
          <w:color w:val="auto"/>
          <w:sz w:val="20"/>
          <w:szCs w:val="20"/>
        </w:rPr>
      </w:pPr>
    </w:p>
    <w:p w:rsidR="0000747B" w:rsidRDefault="0000747B" w:rsidP="0000747B">
      <w:pPr>
        <w:pStyle w:val="Default"/>
        <w:spacing w:line="360" w:lineRule="auto"/>
        <w:jc w:val="both"/>
        <w:rPr>
          <w:rFonts w:ascii="Century Gothic" w:hAnsi="Century Gothic" w:cs="Arial"/>
          <w:b/>
          <w:color w:val="auto"/>
          <w:sz w:val="20"/>
          <w:szCs w:val="20"/>
        </w:rPr>
      </w:pPr>
      <w:r>
        <w:rPr>
          <w:rFonts w:ascii="Century Gothic" w:hAnsi="Century Gothic" w:cs="Arial"/>
          <w:color w:val="auto"/>
          <w:sz w:val="20"/>
          <w:szCs w:val="20"/>
        </w:rPr>
        <w:t>L’impresa agricola __________________________________________________ con sede legale in ___________________________________________________________________________________________ Codice Fiscale _______________________________ Partita IVA ______________________________ rappresentata per la firma del presente atto da __________________________________________ in qualità di legale rappresentante ( di seguito indicato come “Mandante”),</w:t>
      </w:r>
    </w:p>
    <w:p w:rsidR="0000747B" w:rsidRDefault="0000747B" w:rsidP="0000747B">
      <w:pPr>
        <w:pStyle w:val="Default"/>
        <w:spacing w:line="360" w:lineRule="auto"/>
        <w:jc w:val="both"/>
        <w:rPr>
          <w:rFonts w:ascii="Century Gothic" w:hAnsi="Century Gothic" w:cs="Arial"/>
          <w:color w:val="auto"/>
          <w:sz w:val="20"/>
          <w:szCs w:val="20"/>
        </w:rPr>
      </w:pPr>
      <w:r>
        <w:rPr>
          <w:rFonts w:ascii="Century Gothic" w:hAnsi="Century Gothic" w:cs="Arial"/>
          <w:b/>
          <w:color w:val="auto"/>
          <w:sz w:val="20"/>
          <w:szCs w:val="20"/>
        </w:rPr>
        <w:t>conferisce mandato a</w:t>
      </w:r>
    </w:p>
    <w:p w:rsidR="0000747B" w:rsidRDefault="0000747B" w:rsidP="0000747B">
      <w:pPr>
        <w:pStyle w:val="Default"/>
        <w:spacing w:line="360" w:lineRule="auto"/>
        <w:jc w:val="both"/>
        <w:rPr>
          <w:rFonts w:ascii="Century Gothic" w:hAnsi="Century Gothic" w:cs="Arial"/>
          <w:color w:val="auto"/>
          <w:sz w:val="20"/>
          <w:szCs w:val="20"/>
        </w:rPr>
      </w:pPr>
      <w:r>
        <w:rPr>
          <w:rFonts w:ascii="Century Gothic" w:hAnsi="Century Gothic" w:cs="Arial"/>
          <w:color w:val="auto"/>
          <w:sz w:val="20"/>
          <w:szCs w:val="20"/>
        </w:rPr>
        <w:t xml:space="preserve">__________________________________________________________________con sede legale in ___________________________________________________________________________________________Codice Fiscale_____________________________ Partita IVA ________________________________ </w:t>
      </w:r>
      <w:r>
        <w:rPr>
          <w:rFonts w:ascii="Century Gothic" w:hAnsi="Century Gothic" w:cs="Arial"/>
          <w:color w:val="auto"/>
          <w:sz w:val="20"/>
          <w:szCs w:val="20"/>
        </w:rPr>
        <w:lastRenderedPageBreak/>
        <w:t>rappresentata per la firma del presente atto da _______________________________ in qualità di legale rappresentante ( di seguito indicato come “Mandatario”), a presentare domanda di sostegno di che trattasi in relazione all’adesione al/ai seguente/i regime/i di qualità previsto/i al paragrafo 5:</w:t>
      </w:r>
    </w:p>
    <w:p w:rsidR="0000747B" w:rsidRDefault="0000747B" w:rsidP="0000747B">
      <w:pPr>
        <w:pStyle w:val="Default"/>
        <w:jc w:val="both"/>
        <w:rPr>
          <w:rFonts w:ascii="Century Gothic" w:hAnsi="Century Gothic" w:cs="Arial"/>
          <w:color w:val="auto"/>
          <w:sz w:val="20"/>
          <w:szCs w:val="20"/>
        </w:rPr>
      </w:pPr>
    </w:p>
    <w:p w:rsidR="0000747B" w:rsidRDefault="0000747B" w:rsidP="0000747B">
      <w:pPr>
        <w:pStyle w:val="Default"/>
        <w:spacing w:line="360" w:lineRule="auto"/>
        <w:jc w:val="both"/>
        <w:rPr>
          <w:rFonts w:ascii="Century Gothic" w:hAnsi="Century Gothic" w:cs="Arial"/>
          <w:color w:val="auto"/>
          <w:sz w:val="20"/>
          <w:szCs w:val="20"/>
        </w:rPr>
      </w:pPr>
      <w:r>
        <w:rPr>
          <w:rFonts w:ascii="Century Gothic" w:hAnsi="Century Gothic" w:cs="Arial"/>
          <w:color w:val="auto"/>
          <w:sz w:val="20"/>
          <w:szCs w:val="20"/>
        </w:rPr>
        <w:t> Prodotti ottenuti con metodo biologico ai sensi del Regolamento CE 834/07 destinati al consumo umano;</w:t>
      </w:r>
    </w:p>
    <w:p w:rsidR="0000747B" w:rsidRDefault="0000747B" w:rsidP="0000747B">
      <w:pPr>
        <w:pStyle w:val="Default"/>
        <w:spacing w:after="183" w:line="360" w:lineRule="auto"/>
        <w:jc w:val="both"/>
        <w:rPr>
          <w:rFonts w:ascii="Century Gothic" w:hAnsi="Century Gothic" w:cs="Arial"/>
          <w:color w:val="auto"/>
          <w:sz w:val="20"/>
          <w:szCs w:val="20"/>
        </w:rPr>
      </w:pPr>
      <w:r>
        <w:rPr>
          <w:rFonts w:ascii="Century Gothic" w:hAnsi="Century Gothic" w:cs="Arial"/>
          <w:color w:val="auto"/>
          <w:sz w:val="20"/>
          <w:szCs w:val="20"/>
        </w:rPr>
        <w:t> Prodotti DOP e IGP riconosciuti ai sensi del Regolamento UE 1151/2012;</w:t>
      </w:r>
    </w:p>
    <w:p w:rsidR="0000747B" w:rsidRDefault="0000747B" w:rsidP="0000747B">
      <w:pPr>
        <w:pStyle w:val="Default"/>
        <w:spacing w:after="183" w:line="360" w:lineRule="auto"/>
        <w:jc w:val="both"/>
        <w:rPr>
          <w:rFonts w:ascii="Century Gothic" w:hAnsi="Century Gothic" w:cs="Arial"/>
          <w:color w:val="auto"/>
          <w:sz w:val="20"/>
          <w:szCs w:val="20"/>
        </w:rPr>
      </w:pPr>
      <w:r>
        <w:rPr>
          <w:rFonts w:ascii="Century Gothic" w:hAnsi="Century Gothic" w:cs="Arial"/>
          <w:color w:val="auto"/>
          <w:sz w:val="20"/>
          <w:szCs w:val="20"/>
        </w:rPr>
        <w:t> Vini DOCG, DOC e IGT riconosciuti ai sensi del Regolamento UE 1308/2013;</w:t>
      </w:r>
    </w:p>
    <w:p w:rsidR="0000747B" w:rsidRDefault="0000747B" w:rsidP="0000747B">
      <w:pPr>
        <w:pStyle w:val="Default"/>
        <w:spacing w:after="183" w:line="360" w:lineRule="auto"/>
        <w:jc w:val="both"/>
        <w:rPr>
          <w:rFonts w:ascii="Century Gothic" w:hAnsi="Century Gothic" w:cs="Arial"/>
          <w:color w:val="auto"/>
          <w:sz w:val="20"/>
          <w:szCs w:val="20"/>
        </w:rPr>
      </w:pPr>
      <w:r>
        <w:rPr>
          <w:rFonts w:ascii="Century Gothic" w:hAnsi="Century Gothic" w:cs="Arial"/>
          <w:color w:val="auto"/>
          <w:sz w:val="20"/>
          <w:szCs w:val="20"/>
        </w:rPr>
        <w:t> Prodotti ottenuti secondo i requisiti previsti dal Sistema Qualità Nazionale Zootecnia;</w:t>
      </w:r>
    </w:p>
    <w:p w:rsidR="0000747B" w:rsidRDefault="0000747B" w:rsidP="0000747B">
      <w:pPr>
        <w:pStyle w:val="Default"/>
        <w:spacing w:line="360" w:lineRule="auto"/>
        <w:jc w:val="both"/>
        <w:rPr>
          <w:rFonts w:ascii="Century Gothic" w:hAnsi="Century Gothic" w:cs="Century Gothic"/>
          <w:color w:val="auto"/>
          <w:sz w:val="20"/>
          <w:szCs w:val="20"/>
        </w:rPr>
      </w:pPr>
      <w:r>
        <w:rPr>
          <w:rFonts w:ascii="Century Gothic" w:hAnsi="Century Gothic" w:cs="Arial"/>
          <w:color w:val="auto"/>
          <w:sz w:val="20"/>
          <w:szCs w:val="20"/>
        </w:rPr>
        <w:t> Prodotti ottenuti secondo i requisiti previsti dal Sistema Qualità Nazionale Produzione Integrata.</w:t>
      </w:r>
    </w:p>
    <w:p w:rsidR="0000747B" w:rsidRDefault="0000747B" w:rsidP="0000747B">
      <w:pPr>
        <w:pStyle w:val="Default"/>
        <w:rPr>
          <w:rFonts w:ascii="Century Gothic" w:hAnsi="Century Gothic" w:cs="Century Gothic"/>
          <w:color w:val="auto"/>
          <w:sz w:val="20"/>
          <w:szCs w:val="20"/>
        </w:rPr>
      </w:pPr>
    </w:p>
    <w:p w:rsidR="0000747B" w:rsidRDefault="0000747B" w:rsidP="0000747B">
      <w:pPr>
        <w:pStyle w:val="Default"/>
        <w:jc w:val="both"/>
        <w:rPr>
          <w:rFonts w:ascii="Century Gothic" w:hAnsi="Century Gothic" w:cs="Century Gothic"/>
          <w:color w:val="auto"/>
          <w:sz w:val="20"/>
          <w:szCs w:val="20"/>
        </w:rPr>
      </w:pPr>
      <w:r>
        <w:rPr>
          <w:rFonts w:ascii="Century Gothic" w:hAnsi="Century Gothic" w:cs="Century Gothic"/>
          <w:b/>
          <w:bCs/>
          <w:i/>
          <w:iCs/>
          <w:color w:val="auto"/>
          <w:sz w:val="20"/>
          <w:szCs w:val="20"/>
        </w:rPr>
        <w:t>Obblighi del Mandante</w:t>
      </w:r>
    </w:p>
    <w:p w:rsidR="0000747B" w:rsidRDefault="0000747B" w:rsidP="0000747B">
      <w:pPr>
        <w:pStyle w:val="Default"/>
        <w:jc w:val="both"/>
        <w:rPr>
          <w:rFonts w:ascii="Century Gothic" w:hAnsi="Century Gothic" w:cs="Century Gothic"/>
          <w:color w:val="auto"/>
          <w:sz w:val="20"/>
          <w:szCs w:val="20"/>
        </w:rPr>
      </w:pPr>
      <w:r>
        <w:rPr>
          <w:rFonts w:ascii="Century Gothic" w:hAnsi="Century Gothic" w:cs="Century Gothic"/>
          <w:color w:val="auto"/>
          <w:sz w:val="20"/>
          <w:szCs w:val="20"/>
        </w:rPr>
        <w:t>Il Mandante si impegna a fornire al Mandatario tutte le informazioni necessarie all’espletamento degli obblighi previsti dal bando e dalle Disposizioni citate in premessa ed in particolare assicura il possesso dei seguenti requisiti/condizioni per l’accesso al sostegno:</w:t>
      </w:r>
    </w:p>
    <w:p w:rsidR="0000747B" w:rsidRDefault="0000747B" w:rsidP="0000747B">
      <w:pPr>
        <w:pStyle w:val="Default"/>
        <w:jc w:val="both"/>
        <w:rPr>
          <w:rFonts w:ascii="Century Gothic" w:hAnsi="Century Gothic" w:cs="Century Gothic"/>
          <w:color w:val="auto"/>
          <w:sz w:val="20"/>
          <w:szCs w:val="20"/>
        </w:rPr>
      </w:pPr>
    </w:p>
    <w:p w:rsidR="0000747B" w:rsidRDefault="0000747B" w:rsidP="0000747B">
      <w:pPr>
        <w:pStyle w:val="Default"/>
        <w:spacing w:after="183"/>
        <w:jc w:val="both"/>
        <w:rPr>
          <w:rFonts w:ascii="Century Gothic" w:hAnsi="Century Gothic" w:cs="Century Gothic"/>
          <w:color w:val="auto"/>
          <w:sz w:val="20"/>
          <w:szCs w:val="20"/>
        </w:rPr>
      </w:pPr>
      <w:r>
        <w:rPr>
          <w:rFonts w:ascii="Century Gothic" w:hAnsi="Century Gothic" w:cs="Century Gothic"/>
          <w:color w:val="auto"/>
          <w:sz w:val="20"/>
          <w:szCs w:val="20"/>
        </w:rPr>
        <w:t> Iscrizione all’Anagrafe delle Aziende Agricole in conformità a quanto previsto dal Decreto del Ministero delle Politiche Agricole, Alimentari e Forestali n. 162/2015;</w:t>
      </w:r>
    </w:p>
    <w:p w:rsidR="0000747B" w:rsidRDefault="0000747B" w:rsidP="0000747B">
      <w:pPr>
        <w:pStyle w:val="Default"/>
        <w:spacing w:after="183"/>
        <w:jc w:val="both"/>
        <w:rPr>
          <w:rFonts w:ascii="Century Gothic" w:hAnsi="Century Gothic" w:cs="Century Gothic"/>
          <w:color w:val="auto"/>
          <w:sz w:val="20"/>
          <w:szCs w:val="20"/>
        </w:rPr>
      </w:pPr>
      <w:r>
        <w:rPr>
          <w:rFonts w:ascii="Century Gothic" w:hAnsi="Century Gothic" w:cs="Century Gothic"/>
          <w:color w:val="auto"/>
          <w:sz w:val="20"/>
          <w:szCs w:val="20"/>
        </w:rPr>
        <w:t> Prima partecipazione a uno dei regimi di qualità sopra indicati;</w:t>
      </w:r>
    </w:p>
    <w:p w:rsidR="0000747B" w:rsidRDefault="0000747B" w:rsidP="0000747B">
      <w:pPr>
        <w:pStyle w:val="Default"/>
        <w:jc w:val="both"/>
        <w:rPr>
          <w:rFonts w:ascii="Century Gothic" w:hAnsi="Century Gothic" w:cs="Century Gothic"/>
          <w:color w:val="auto"/>
          <w:sz w:val="20"/>
          <w:szCs w:val="20"/>
        </w:rPr>
      </w:pPr>
      <w:r>
        <w:rPr>
          <w:rFonts w:ascii="Century Gothic" w:hAnsi="Century Gothic" w:cs="Century Gothic"/>
          <w:color w:val="auto"/>
          <w:sz w:val="20"/>
          <w:szCs w:val="20"/>
        </w:rPr>
        <w:t xml:space="preserve"> Condizione di agricoltore in attività ai sensi dell’art. 9 del Reg. (UE) n. 1307/2013 e del Decreto del Ministero delle Politiche Agricole, Alimentari e Forestali </w:t>
      </w:r>
      <w:proofErr w:type="spellStart"/>
      <w:r>
        <w:rPr>
          <w:rFonts w:ascii="Century Gothic" w:hAnsi="Century Gothic" w:cs="Century Gothic"/>
          <w:color w:val="auto"/>
          <w:sz w:val="20"/>
          <w:szCs w:val="20"/>
        </w:rPr>
        <w:t>prot</w:t>
      </w:r>
      <w:proofErr w:type="spellEnd"/>
      <w:r>
        <w:rPr>
          <w:rFonts w:ascii="Century Gothic" w:hAnsi="Century Gothic" w:cs="Century Gothic"/>
          <w:color w:val="auto"/>
          <w:sz w:val="20"/>
          <w:szCs w:val="20"/>
        </w:rPr>
        <w:t>. 6513 del 18 novembre 2014.</w:t>
      </w:r>
    </w:p>
    <w:p w:rsidR="0000747B" w:rsidRDefault="0000747B" w:rsidP="0000747B">
      <w:pPr>
        <w:pStyle w:val="Default"/>
        <w:jc w:val="both"/>
        <w:rPr>
          <w:rFonts w:ascii="Century Gothic" w:hAnsi="Century Gothic" w:cs="Century Gothic"/>
          <w:color w:val="auto"/>
          <w:sz w:val="20"/>
          <w:szCs w:val="20"/>
        </w:rPr>
      </w:pPr>
    </w:p>
    <w:p w:rsidR="0000747B" w:rsidRDefault="0000747B" w:rsidP="0000747B">
      <w:pPr>
        <w:pStyle w:val="Default"/>
        <w:jc w:val="both"/>
        <w:rPr>
          <w:rFonts w:ascii="Century Gothic" w:hAnsi="Century Gothic" w:cs="Century Gothic"/>
          <w:color w:val="auto"/>
          <w:sz w:val="20"/>
          <w:szCs w:val="20"/>
        </w:rPr>
      </w:pPr>
      <w:r>
        <w:rPr>
          <w:rFonts w:ascii="Century Gothic" w:hAnsi="Century Gothic" w:cs="Century Gothic"/>
          <w:color w:val="auto"/>
          <w:sz w:val="20"/>
          <w:szCs w:val="20"/>
        </w:rPr>
        <w:t>Il Mandante si impegna altresì a partecipare al/ai regime/i di qualità sopra individuato/i e ad osservare tutti gli obblighi collegati alle attività di certificazione e presta il proprio consenso affinché il finanziamento sia percepito dal Mandatario.</w:t>
      </w:r>
    </w:p>
    <w:p w:rsidR="0000747B" w:rsidRDefault="0000747B" w:rsidP="0000747B">
      <w:pPr>
        <w:pStyle w:val="Default"/>
        <w:jc w:val="both"/>
        <w:rPr>
          <w:rFonts w:ascii="Century Gothic" w:hAnsi="Century Gothic" w:cs="Century Gothic"/>
          <w:color w:val="auto"/>
          <w:sz w:val="20"/>
          <w:szCs w:val="20"/>
        </w:rPr>
      </w:pPr>
    </w:p>
    <w:p w:rsidR="0000747B" w:rsidRDefault="0000747B" w:rsidP="0000747B">
      <w:pPr>
        <w:pStyle w:val="Default"/>
        <w:jc w:val="both"/>
        <w:rPr>
          <w:rFonts w:ascii="Century Gothic" w:hAnsi="Century Gothic" w:cs="Century Gothic"/>
          <w:color w:val="auto"/>
          <w:sz w:val="20"/>
          <w:szCs w:val="20"/>
        </w:rPr>
      </w:pPr>
      <w:r>
        <w:rPr>
          <w:rFonts w:ascii="Century Gothic" w:hAnsi="Century Gothic" w:cs="Century Gothic"/>
          <w:b/>
          <w:bCs/>
          <w:i/>
          <w:iCs/>
          <w:color w:val="auto"/>
          <w:sz w:val="20"/>
          <w:szCs w:val="20"/>
        </w:rPr>
        <w:t>Obblighi del Mandatario</w:t>
      </w:r>
    </w:p>
    <w:p w:rsidR="0000747B" w:rsidRDefault="0000747B" w:rsidP="0000747B">
      <w:pPr>
        <w:pStyle w:val="Default"/>
        <w:jc w:val="both"/>
        <w:rPr>
          <w:rFonts w:ascii="Century Gothic" w:hAnsi="Century Gothic" w:cs="Century Gothic"/>
          <w:color w:val="auto"/>
          <w:sz w:val="20"/>
          <w:szCs w:val="20"/>
        </w:rPr>
      </w:pPr>
      <w:r>
        <w:rPr>
          <w:rFonts w:ascii="Century Gothic" w:hAnsi="Century Gothic" w:cs="Century Gothic"/>
          <w:color w:val="auto"/>
          <w:sz w:val="20"/>
          <w:szCs w:val="20"/>
        </w:rPr>
        <w:t>Il Mandatario si impegna ad adempiere a tutti gli obblighi e prescrizioni previsti dal bando e dalle Disposizioni citate in premessa in relazione alla presentazione della domanda di sostegno e alla domanda di pagamento, assumendo direttamente i costi dell’iscrizione all’Organismo di Controllo, della certificazione e delle analisi. A tale riguardo il Mandatario provvederà al pagamento delle spese all’Organismo di Certificazione e alla rendicontazione all’Amministrazione Regionale, anche con riferimento agli aspetti sanzionatori previsti dalle Disposizioni e dal bando.</w:t>
      </w:r>
    </w:p>
    <w:p w:rsidR="0000747B" w:rsidRDefault="0000747B" w:rsidP="0000747B">
      <w:pPr>
        <w:pStyle w:val="Default"/>
        <w:jc w:val="both"/>
        <w:rPr>
          <w:rFonts w:ascii="Century Gothic" w:hAnsi="Century Gothic" w:cs="Century Gothic"/>
          <w:color w:val="auto"/>
          <w:sz w:val="20"/>
          <w:szCs w:val="20"/>
        </w:rPr>
      </w:pPr>
    </w:p>
    <w:p w:rsidR="0000747B" w:rsidRDefault="0000747B" w:rsidP="0000747B">
      <w:pPr>
        <w:pStyle w:val="Default"/>
        <w:jc w:val="both"/>
        <w:rPr>
          <w:rFonts w:ascii="Century Gothic" w:hAnsi="Century Gothic" w:cs="Century Gothic"/>
          <w:color w:val="auto"/>
          <w:sz w:val="20"/>
          <w:szCs w:val="20"/>
        </w:rPr>
      </w:pPr>
      <w:r>
        <w:rPr>
          <w:rFonts w:ascii="Century Gothic" w:hAnsi="Century Gothic" w:cs="Century Gothic"/>
          <w:b/>
          <w:bCs/>
          <w:i/>
          <w:iCs/>
          <w:color w:val="auto"/>
          <w:sz w:val="20"/>
          <w:szCs w:val="20"/>
        </w:rPr>
        <w:t>Responsabilità reciproche</w:t>
      </w:r>
    </w:p>
    <w:p w:rsidR="0000747B" w:rsidRDefault="0000747B" w:rsidP="0000747B">
      <w:pPr>
        <w:pStyle w:val="Default"/>
        <w:jc w:val="both"/>
        <w:rPr>
          <w:rFonts w:ascii="Century Gothic" w:hAnsi="Century Gothic" w:cs="Century Gothic"/>
          <w:sz w:val="20"/>
          <w:szCs w:val="20"/>
        </w:rPr>
      </w:pPr>
      <w:r>
        <w:rPr>
          <w:rFonts w:ascii="Century Gothic" w:hAnsi="Century Gothic" w:cs="Century Gothic"/>
          <w:color w:val="auto"/>
          <w:sz w:val="20"/>
          <w:szCs w:val="20"/>
        </w:rPr>
        <w:t>In caso di inadempienze nell’esecuzione degli obblighi derivanti dalla presente scrittura ciascuna parte è tenuta al risarcimento del danno cagionato alla controparte.</w:t>
      </w:r>
    </w:p>
    <w:p w:rsidR="0000747B" w:rsidRDefault="0000747B" w:rsidP="0000747B">
      <w:pPr>
        <w:autoSpaceDE w:val="0"/>
        <w:jc w:val="both"/>
        <w:rPr>
          <w:rFonts w:ascii="Century Gothic" w:hAnsi="Century Gothic" w:cs="Century Gothic"/>
          <w:b w:val="0"/>
          <w:sz w:val="20"/>
          <w:szCs w:val="20"/>
        </w:rPr>
      </w:pPr>
      <w:r>
        <w:rPr>
          <w:rFonts w:ascii="Century Gothic" w:hAnsi="Century Gothic" w:cs="Century Gothic"/>
          <w:b w:val="0"/>
          <w:sz w:val="20"/>
          <w:szCs w:val="20"/>
        </w:rPr>
        <w:t>Nel caso di revoca del sostegno concesso per causa imputabile al Mandante, il Mandatario potrà esperire azione di rivalsa nei confronti del Mandante per i costi sostenuti o per gli importi da restituire all’Amministrazione Regionale.</w:t>
      </w:r>
    </w:p>
    <w:p w:rsidR="0000747B" w:rsidRDefault="0000747B" w:rsidP="0000747B">
      <w:pPr>
        <w:autoSpaceDE w:val="0"/>
        <w:jc w:val="both"/>
        <w:rPr>
          <w:rFonts w:ascii="Century Gothic" w:hAnsi="Century Gothic" w:cs="Century Gothic"/>
          <w:b w:val="0"/>
          <w:sz w:val="20"/>
          <w:szCs w:val="20"/>
        </w:rPr>
      </w:pPr>
    </w:p>
    <w:p w:rsidR="0000747B" w:rsidRDefault="0000747B" w:rsidP="0000747B">
      <w:pPr>
        <w:pStyle w:val="Default"/>
        <w:jc w:val="both"/>
        <w:rPr>
          <w:rFonts w:ascii="Century Gothic" w:hAnsi="Century Gothic" w:cs="Century Gothic"/>
          <w:b/>
          <w:bCs/>
          <w:i/>
          <w:iCs/>
          <w:sz w:val="20"/>
          <w:szCs w:val="20"/>
        </w:rPr>
      </w:pPr>
    </w:p>
    <w:p w:rsidR="0000747B" w:rsidRDefault="0000747B" w:rsidP="0000747B">
      <w:pPr>
        <w:pStyle w:val="Default"/>
        <w:jc w:val="both"/>
        <w:rPr>
          <w:rFonts w:ascii="Century Gothic" w:hAnsi="Century Gothic" w:cs="Century Gothic"/>
          <w:b/>
          <w:bCs/>
          <w:i/>
          <w:iCs/>
          <w:sz w:val="20"/>
          <w:szCs w:val="20"/>
        </w:rPr>
      </w:pPr>
    </w:p>
    <w:p w:rsidR="0000747B" w:rsidRDefault="0000747B" w:rsidP="0000747B">
      <w:pPr>
        <w:pStyle w:val="Default"/>
        <w:jc w:val="both"/>
        <w:rPr>
          <w:rFonts w:ascii="Century Gothic" w:hAnsi="Century Gothic" w:cs="Century Gothic"/>
          <w:b/>
          <w:bCs/>
          <w:i/>
          <w:iCs/>
          <w:sz w:val="20"/>
          <w:szCs w:val="20"/>
        </w:rPr>
      </w:pPr>
    </w:p>
    <w:p w:rsidR="0000747B" w:rsidRDefault="0000747B" w:rsidP="0000747B">
      <w:pPr>
        <w:pStyle w:val="Default"/>
        <w:jc w:val="both"/>
        <w:rPr>
          <w:rFonts w:ascii="Century Gothic" w:hAnsi="Century Gothic" w:cs="Century Gothic"/>
          <w:b/>
          <w:bCs/>
          <w:i/>
          <w:iCs/>
          <w:sz w:val="20"/>
          <w:szCs w:val="20"/>
        </w:rPr>
      </w:pPr>
    </w:p>
    <w:p w:rsidR="0000747B" w:rsidRDefault="0000747B" w:rsidP="0000747B">
      <w:pPr>
        <w:pStyle w:val="Default"/>
        <w:jc w:val="both"/>
        <w:rPr>
          <w:rFonts w:ascii="Century Gothic" w:hAnsi="Century Gothic" w:cs="Century Gothic"/>
          <w:b/>
          <w:bCs/>
          <w:i/>
          <w:iCs/>
          <w:sz w:val="20"/>
          <w:szCs w:val="20"/>
        </w:rPr>
      </w:pPr>
    </w:p>
    <w:p w:rsidR="0000747B" w:rsidRDefault="0000747B" w:rsidP="0000747B">
      <w:pPr>
        <w:pStyle w:val="Default"/>
        <w:jc w:val="both"/>
        <w:rPr>
          <w:rFonts w:ascii="Century Gothic" w:hAnsi="Century Gothic" w:cs="Century Gothic"/>
          <w:b/>
          <w:bCs/>
          <w:i/>
          <w:iCs/>
          <w:sz w:val="20"/>
          <w:szCs w:val="20"/>
        </w:rPr>
      </w:pPr>
    </w:p>
    <w:p w:rsidR="0000747B" w:rsidRDefault="0000747B" w:rsidP="0000747B">
      <w:pPr>
        <w:pStyle w:val="Default"/>
        <w:jc w:val="both"/>
        <w:rPr>
          <w:rFonts w:ascii="Century Gothic" w:hAnsi="Century Gothic" w:cs="Century Gothic"/>
          <w:sz w:val="20"/>
          <w:szCs w:val="20"/>
        </w:rPr>
      </w:pPr>
      <w:r>
        <w:rPr>
          <w:rFonts w:ascii="Century Gothic" w:hAnsi="Century Gothic" w:cs="Century Gothic"/>
          <w:b/>
          <w:bCs/>
          <w:i/>
          <w:iCs/>
          <w:sz w:val="20"/>
          <w:szCs w:val="20"/>
        </w:rPr>
        <w:lastRenderedPageBreak/>
        <w:t>Efficacia e durata</w:t>
      </w:r>
    </w:p>
    <w:p w:rsidR="0000747B" w:rsidRDefault="0000747B" w:rsidP="0000747B">
      <w:pPr>
        <w:pStyle w:val="Default"/>
        <w:jc w:val="both"/>
        <w:rPr>
          <w:rFonts w:ascii="Century Gothic" w:hAnsi="Century Gothic" w:cs="Century Gothic"/>
          <w:sz w:val="20"/>
          <w:szCs w:val="20"/>
        </w:rPr>
      </w:pPr>
      <w:r>
        <w:rPr>
          <w:rFonts w:ascii="Century Gothic" w:hAnsi="Century Gothic" w:cs="Century Gothic"/>
          <w:sz w:val="20"/>
          <w:szCs w:val="20"/>
        </w:rPr>
        <w:t>La presente scrittura è efficace dalla data di sottoscrizione fino all’espletamento di tutti gli adempimenti individuati dal bando e dalle Disposizioni in premessa, salvo eventuale revoca da parte del Mandante o rinuncia da parte del Mandatario.</w:t>
      </w:r>
    </w:p>
    <w:p w:rsidR="0000747B" w:rsidRDefault="0000747B" w:rsidP="0000747B">
      <w:pPr>
        <w:pStyle w:val="Default"/>
        <w:jc w:val="both"/>
        <w:rPr>
          <w:rFonts w:ascii="Century Gothic" w:hAnsi="Century Gothic" w:cs="Century Gothic"/>
          <w:sz w:val="20"/>
          <w:szCs w:val="20"/>
        </w:rPr>
      </w:pPr>
    </w:p>
    <w:p w:rsidR="0000747B" w:rsidRDefault="0000747B" w:rsidP="0000747B">
      <w:pPr>
        <w:pStyle w:val="Default"/>
        <w:jc w:val="both"/>
        <w:rPr>
          <w:rFonts w:ascii="Century Gothic" w:hAnsi="Century Gothic" w:cs="Century Gothic"/>
          <w:sz w:val="20"/>
          <w:szCs w:val="20"/>
        </w:rPr>
      </w:pPr>
      <w:r>
        <w:rPr>
          <w:rFonts w:ascii="Century Gothic" w:hAnsi="Century Gothic" w:cs="Century Gothic"/>
          <w:b/>
          <w:bCs/>
          <w:i/>
          <w:iCs/>
          <w:sz w:val="20"/>
          <w:szCs w:val="20"/>
        </w:rPr>
        <w:t>Protezione dei dati personali</w:t>
      </w:r>
    </w:p>
    <w:p w:rsidR="0000747B" w:rsidRDefault="0000747B" w:rsidP="0000747B">
      <w:pPr>
        <w:pStyle w:val="Default"/>
        <w:jc w:val="both"/>
        <w:rPr>
          <w:rFonts w:ascii="Century Gothic" w:hAnsi="Century Gothic" w:cs="Century Gothic"/>
          <w:sz w:val="20"/>
          <w:szCs w:val="20"/>
        </w:rPr>
      </w:pPr>
      <w:r>
        <w:rPr>
          <w:rFonts w:ascii="Century Gothic" w:hAnsi="Century Gothic" w:cs="Century Gothic"/>
          <w:sz w:val="20"/>
          <w:szCs w:val="20"/>
        </w:rPr>
        <w:t>Con la sottoscrizione il Mandante esprime il proprio consenso al trattamento dei dati personali per le sole finalità della presente scrittura, ai sensi e per gli effetti del Decreto Legislativo n. 196/2003.</w:t>
      </w:r>
    </w:p>
    <w:p w:rsidR="0000747B" w:rsidRDefault="0000747B" w:rsidP="0000747B">
      <w:pPr>
        <w:pStyle w:val="Default"/>
        <w:jc w:val="both"/>
        <w:rPr>
          <w:rFonts w:ascii="Century Gothic" w:hAnsi="Century Gothic" w:cs="Century Gothic"/>
          <w:sz w:val="20"/>
          <w:szCs w:val="20"/>
        </w:rPr>
      </w:pPr>
    </w:p>
    <w:p w:rsidR="0000747B" w:rsidRDefault="0000747B" w:rsidP="0000747B">
      <w:pPr>
        <w:pStyle w:val="Default"/>
        <w:jc w:val="both"/>
        <w:rPr>
          <w:rFonts w:ascii="Century Gothic" w:hAnsi="Century Gothic" w:cs="Century Gothic"/>
          <w:sz w:val="20"/>
          <w:szCs w:val="20"/>
        </w:rPr>
      </w:pPr>
      <w:r>
        <w:rPr>
          <w:rFonts w:ascii="Century Gothic" w:hAnsi="Century Gothic" w:cs="Century Gothic"/>
          <w:b/>
          <w:bCs/>
          <w:i/>
          <w:iCs/>
          <w:sz w:val="20"/>
          <w:szCs w:val="20"/>
        </w:rPr>
        <w:t>Controversie</w:t>
      </w:r>
    </w:p>
    <w:p w:rsidR="0000747B" w:rsidRDefault="0000747B" w:rsidP="0000747B">
      <w:pPr>
        <w:pStyle w:val="Default"/>
        <w:jc w:val="both"/>
        <w:rPr>
          <w:rFonts w:ascii="Century Gothic" w:hAnsi="Century Gothic" w:cs="Century Gothic"/>
          <w:sz w:val="20"/>
          <w:szCs w:val="20"/>
        </w:rPr>
      </w:pPr>
      <w:r>
        <w:rPr>
          <w:rFonts w:ascii="Century Gothic" w:hAnsi="Century Gothic" w:cs="Century Gothic"/>
          <w:sz w:val="20"/>
          <w:szCs w:val="20"/>
        </w:rPr>
        <w:t>La competenza a decidere di eventuali controversie in ordine all’esecuzione della presente scrittura è demandata al Foro di ______________________________</w:t>
      </w:r>
    </w:p>
    <w:p w:rsidR="0000747B" w:rsidRDefault="0000747B" w:rsidP="0000747B">
      <w:pPr>
        <w:pStyle w:val="Default"/>
        <w:jc w:val="both"/>
        <w:rPr>
          <w:rFonts w:ascii="Century Gothic" w:hAnsi="Century Gothic" w:cs="Century Gothic"/>
          <w:sz w:val="20"/>
          <w:szCs w:val="20"/>
        </w:rPr>
      </w:pPr>
    </w:p>
    <w:p w:rsidR="0000747B" w:rsidRDefault="0000747B" w:rsidP="0000747B">
      <w:pPr>
        <w:pStyle w:val="Default"/>
        <w:jc w:val="both"/>
        <w:rPr>
          <w:rFonts w:ascii="Century Gothic" w:hAnsi="Century Gothic" w:cs="Century Gothic"/>
          <w:sz w:val="20"/>
          <w:szCs w:val="20"/>
        </w:rPr>
      </w:pPr>
      <w:r>
        <w:rPr>
          <w:rFonts w:ascii="Century Gothic" w:hAnsi="Century Gothic" w:cs="Century Gothic"/>
          <w:b/>
          <w:bCs/>
          <w:i/>
          <w:iCs/>
          <w:sz w:val="20"/>
          <w:szCs w:val="20"/>
        </w:rPr>
        <w:t>Disposizioni finali</w:t>
      </w:r>
    </w:p>
    <w:p w:rsidR="0000747B" w:rsidRDefault="0000747B" w:rsidP="0000747B">
      <w:pPr>
        <w:pStyle w:val="Default"/>
        <w:jc w:val="both"/>
        <w:rPr>
          <w:rFonts w:ascii="Century Gothic" w:hAnsi="Century Gothic" w:cs="Century Gothic"/>
          <w:sz w:val="20"/>
          <w:szCs w:val="20"/>
        </w:rPr>
      </w:pPr>
      <w:r>
        <w:rPr>
          <w:rFonts w:ascii="Century Gothic" w:hAnsi="Century Gothic" w:cs="Century Gothic"/>
          <w:sz w:val="20"/>
          <w:szCs w:val="20"/>
        </w:rPr>
        <w:t>Per quanto non disciplinato nella presente scrittura trovano applicazione le disposizioni contenute nel Codice Civile in materia di mandato, nel bando regionale e nelle Disposizioni attuative parte specifica Misura 3.1.</w:t>
      </w:r>
    </w:p>
    <w:p w:rsidR="0000747B" w:rsidRDefault="0000747B" w:rsidP="0000747B">
      <w:pPr>
        <w:pStyle w:val="Default"/>
        <w:jc w:val="both"/>
        <w:rPr>
          <w:rFonts w:ascii="Century Gothic" w:hAnsi="Century Gothic" w:cs="Century Gothic"/>
          <w:sz w:val="20"/>
          <w:szCs w:val="20"/>
        </w:rPr>
      </w:pPr>
    </w:p>
    <w:p w:rsidR="0000747B" w:rsidRDefault="0000747B" w:rsidP="0000747B">
      <w:pPr>
        <w:spacing w:line="360" w:lineRule="auto"/>
        <w:jc w:val="both"/>
        <w:rPr>
          <w:rFonts w:ascii="Century Gothic" w:hAnsi="Century Gothic" w:cs="Arial"/>
          <w:b w:val="0"/>
          <w:sz w:val="18"/>
          <w:szCs w:val="18"/>
        </w:rPr>
      </w:pPr>
      <w:r>
        <w:rPr>
          <w:rFonts w:ascii="Century Gothic" w:hAnsi="Century Gothic" w:cs="Arial"/>
          <w:sz w:val="18"/>
          <w:szCs w:val="18"/>
        </w:rPr>
        <w:t xml:space="preserve">Informativa trattamento dati personali </w:t>
      </w:r>
    </w:p>
    <w:p w:rsidR="0000747B" w:rsidRDefault="0000747B" w:rsidP="0000747B">
      <w:pPr>
        <w:jc w:val="both"/>
        <w:rPr>
          <w:rFonts w:ascii="Century Gothic" w:hAnsi="Century Gothic" w:cs="Arial"/>
          <w:b w:val="0"/>
          <w:sz w:val="20"/>
          <w:szCs w:val="20"/>
        </w:rPr>
      </w:pPr>
      <w:r>
        <w:rPr>
          <w:rFonts w:ascii="Century Gothic" w:hAnsi="Century Gothic" w:cs="Arial"/>
          <w:b w:val="0"/>
          <w:sz w:val="18"/>
          <w:szCs w:val="18"/>
        </w:rPr>
        <w:t>Ai sensi dell’art. 13 del D.lgs. 196/2003 Codice in materia di protezione dei dati personali, i dati personali raccolti saranno trattati anche con strumenti informatici, esclusivamente nell’ambito del procedimento per il quale tali dichiarazioni vengono rese. L’interessato ha diritto di accesso ai dati personali e ad ottenere le informazioni previste ai sensi dell’art. 7 del D.lgs. 196/2003.</w:t>
      </w:r>
    </w:p>
    <w:p w:rsidR="0000747B" w:rsidRDefault="0000747B" w:rsidP="0000747B">
      <w:pPr>
        <w:spacing w:line="360" w:lineRule="auto"/>
        <w:ind w:left="720"/>
        <w:jc w:val="both"/>
        <w:rPr>
          <w:rFonts w:ascii="Century Gothic" w:hAnsi="Century Gothic" w:cs="Arial"/>
          <w:b w:val="0"/>
          <w:sz w:val="20"/>
          <w:szCs w:val="20"/>
        </w:rPr>
      </w:pPr>
    </w:p>
    <w:p w:rsidR="0000747B" w:rsidRDefault="0000747B" w:rsidP="0000747B">
      <w:pPr>
        <w:spacing w:line="360" w:lineRule="auto"/>
        <w:rPr>
          <w:rFonts w:ascii="Century Gothic" w:hAnsi="Century Gothic" w:cs="Century Gothic"/>
          <w:b w:val="0"/>
          <w:sz w:val="20"/>
          <w:szCs w:val="20"/>
        </w:rPr>
      </w:pPr>
      <w:r>
        <w:rPr>
          <w:rFonts w:ascii="Century Gothic" w:hAnsi="Century Gothic" w:cs="Century Gothic"/>
          <w:b w:val="0"/>
          <w:sz w:val="20"/>
          <w:szCs w:val="20"/>
        </w:rPr>
        <w:t>Luogo e data, …………………….</w:t>
      </w:r>
    </w:p>
    <w:p w:rsidR="0000747B" w:rsidRDefault="0000747B" w:rsidP="0000747B">
      <w:pPr>
        <w:spacing w:line="360" w:lineRule="auto"/>
        <w:rPr>
          <w:rFonts w:ascii="Century Gothic" w:hAnsi="Century Gothic" w:cs="Century Gothic"/>
          <w:b w:val="0"/>
          <w:sz w:val="20"/>
          <w:szCs w:val="20"/>
        </w:rPr>
      </w:pPr>
    </w:p>
    <w:p w:rsidR="0000747B" w:rsidRDefault="0000747B" w:rsidP="0000747B">
      <w:pPr>
        <w:spacing w:line="360" w:lineRule="auto"/>
        <w:rPr>
          <w:rFonts w:ascii="Century Gothic" w:hAnsi="Century Gothic" w:cs="Century Gothic"/>
          <w:b w:val="0"/>
          <w:sz w:val="20"/>
          <w:szCs w:val="20"/>
        </w:rPr>
      </w:pPr>
    </w:p>
    <w:p w:rsidR="0000747B" w:rsidRDefault="0000747B" w:rsidP="0000747B">
      <w:pPr>
        <w:spacing w:after="200" w:line="360" w:lineRule="auto"/>
        <w:rPr>
          <w:rFonts w:ascii="Century Gothic" w:hAnsi="Century Gothic" w:cs="Century Gothic"/>
          <w:b w:val="0"/>
          <w:sz w:val="20"/>
          <w:szCs w:val="20"/>
        </w:rPr>
      </w:pPr>
      <w:r>
        <w:rPr>
          <w:rFonts w:ascii="Century Gothic" w:hAnsi="Century Gothic" w:cs="Century Gothic"/>
          <w:b w:val="0"/>
          <w:sz w:val="20"/>
          <w:szCs w:val="20"/>
        </w:rPr>
        <w:t>Timbro e firma del mandante                                                              Timbro e firma del mandatario</w:t>
      </w:r>
    </w:p>
    <w:p w:rsidR="0000747B" w:rsidRDefault="0000747B" w:rsidP="0000747B">
      <w:pPr>
        <w:spacing w:after="200" w:line="360" w:lineRule="auto"/>
        <w:rPr>
          <w:rFonts w:ascii="Century Gothic" w:hAnsi="Century Gothic" w:cs="Century Gothic"/>
          <w:b w:val="0"/>
          <w:sz w:val="20"/>
          <w:szCs w:val="20"/>
        </w:rPr>
      </w:pPr>
      <w:r>
        <w:rPr>
          <w:rFonts w:ascii="Century Gothic" w:hAnsi="Century Gothic" w:cs="Century Gothic"/>
          <w:b w:val="0"/>
          <w:sz w:val="20"/>
          <w:szCs w:val="20"/>
        </w:rPr>
        <w:t xml:space="preserve">__________________________                                                                       __________________________                                                                                             </w:t>
      </w:r>
    </w:p>
    <w:p w:rsidR="0000747B" w:rsidRDefault="0000747B" w:rsidP="0000747B">
      <w:pPr>
        <w:spacing w:after="200" w:line="360" w:lineRule="auto"/>
        <w:ind w:left="720"/>
        <w:jc w:val="center"/>
        <w:rPr>
          <w:rFonts w:ascii="Century Gothic" w:hAnsi="Century Gothic" w:cs="Century Gothic"/>
          <w:b w:val="0"/>
          <w:sz w:val="20"/>
          <w:szCs w:val="20"/>
        </w:rPr>
      </w:pPr>
    </w:p>
    <w:p w:rsidR="0000747B" w:rsidRDefault="0000747B" w:rsidP="0000747B">
      <w:pPr>
        <w:spacing w:line="360" w:lineRule="auto"/>
        <w:ind w:left="360"/>
        <w:jc w:val="both"/>
        <w:rPr>
          <w:rFonts w:ascii="Century Gothic" w:hAnsi="Century Gothic" w:cs="Century Gothic"/>
          <w:b w:val="0"/>
          <w:sz w:val="20"/>
          <w:szCs w:val="20"/>
        </w:rPr>
      </w:pPr>
    </w:p>
    <w:p w:rsidR="0000747B" w:rsidRDefault="0000747B" w:rsidP="0000747B">
      <w:pPr>
        <w:jc w:val="both"/>
        <w:rPr>
          <w:rFonts w:ascii="Century Gothic" w:hAnsi="Century Gothic" w:cs="Century Gothic"/>
          <w:sz w:val="20"/>
          <w:szCs w:val="20"/>
        </w:rPr>
      </w:pPr>
      <w:r>
        <w:rPr>
          <w:rFonts w:ascii="Century Gothic" w:hAnsi="Century Gothic" w:cs="Century Gothic"/>
          <w:b w:val="0"/>
          <w:sz w:val="20"/>
          <w:szCs w:val="20"/>
        </w:rPr>
        <w:t xml:space="preserve">Ai sensi e per gli effetti dell’art. 38, D.P.R. 445 del 28/12/2000 e </w:t>
      </w:r>
      <w:proofErr w:type="spellStart"/>
      <w:r>
        <w:rPr>
          <w:rFonts w:ascii="Century Gothic" w:hAnsi="Century Gothic" w:cs="Century Gothic"/>
          <w:b w:val="0"/>
          <w:sz w:val="20"/>
          <w:szCs w:val="20"/>
        </w:rPr>
        <w:t>ss.mm.ii</w:t>
      </w:r>
      <w:proofErr w:type="spellEnd"/>
      <w:r>
        <w:rPr>
          <w:rFonts w:ascii="Century Gothic" w:hAnsi="Century Gothic" w:cs="Century Gothic"/>
          <w:b w:val="0"/>
          <w:sz w:val="20"/>
          <w:szCs w:val="20"/>
        </w:rPr>
        <w:t>., si allega copia del documento di riconoscimento del dichiarante in corso di validità.</w:t>
      </w:r>
    </w:p>
    <w:p w:rsidR="0000747B" w:rsidRDefault="0000747B" w:rsidP="0000747B">
      <w:pPr>
        <w:pStyle w:val="Default"/>
        <w:jc w:val="both"/>
        <w:rPr>
          <w:rFonts w:ascii="Century Gothic" w:hAnsi="Century Gothic" w:cs="Century Gothic"/>
          <w:sz w:val="20"/>
          <w:szCs w:val="20"/>
        </w:rPr>
      </w:pPr>
    </w:p>
    <w:p w:rsidR="0000747B" w:rsidRDefault="0000747B" w:rsidP="0000747B">
      <w:pPr>
        <w:autoSpaceDE w:val="0"/>
        <w:jc w:val="both"/>
        <w:rPr>
          <w:rFonts w:ascii="Century Gothic" w:hAnsi="Century Gothic" w:cs="Century Gothic"/>
          <w:i/>
          <w:iCs/>
          <w:sz w:val="20"/>
          <w:szCs w:val="20"/>
        </w:rPr>
      </w:pPr>
    </w:p>
    <w:p w:rsidR="0000747B" w:rsidRDefault="0000747B" w:rsidP="0000747B">
      <w:pPr>
        <w:autoSpaceDE w:val="0"/>
        <w:jc w:val="both"/>
        <w:rPr>
          <w:rFonts w:ascii="Century Gothic" w:hAnsi="Century Gothic" w:cs="Century Gothic"/>
          <w:b w:val="0"/>
          <w:i/>
          <w:iCs/>
          <w:sz w:val="20"/>
          <w:szCs w:val="20"/>
        </w:rPr>
      </w:pPr>
      <w:r>
        <w:rPr>
          <w:rFonts w:ascii="Century Gothic" w:hAnsi="Century Gothic" w:cs="Century Gothic"/>
          <w:i/>
          <w:iCs/>
          <w:sz w:val="20"/>
          <w:szCs w:val="20"/>
        </w:rPr>
        <w:t xml:space="preserve"> N.B. </w:t>
      </w:r>
      <w:r>
        <w:rPr>
          <w:rFonts w:ascii="Century Gothic" w:hAnsi="Century Gothic" w:cs="Century Gothic"/>
          <w:b w:val="0"/>
          <w:i/>
          <w:iCs/>
          <w:sz w:val="20"/>
          <w:szCs w:val="20"/>
        </w:rPr>
        <w:t xml:space="preserve">Il mandato dovrà essere allegato alla domanda di sostegno unitamente a copia di un documento d’identità in corso di validità del mandante; per il mandatario sarà possibile allegare un’unica copia del documento d’identità in corso di validità per tutti i mandati presentati. Il mandato dovrà essere allegato </w:t>
      </w:r>
    </w:p>
    <w:p w:rsidR="0000747B" w:rsidRDefault="0000747B" w:rsidP="0000747B">
      <w:pPr>
        <w:autoSpaceDE w:val="0"/>
        <w:jc w:val="both"/>
        <w:rPr>
          <w:rFonts w:ascii="Century Gothic" w:hAnsi="Century Gothic" w:cs="Century Gothic"/>
          <w:b w:val="0"/>
          <w:i/>
          <w:iCs/>
          <w:sz w:val="20"/>
          <w:szCs w:val="20"/>
        </w:rPr>
      </w:pPr>
    </w:p>
    <w:p w:rsidR="0000747B" w:rsidRDefault="0000747B" w:rsidP="0000747B">
      <w:pPr>
        <w:autoSpaceDE w:val="0"/>
        <w:jc w:val="both"/>
        <w:rPr>
          <w:rFonts w:ascii="Century Gothic" w:hAnsi="Century Gothic" w:cs="Century Gothic"/>
          <w:b w:val="0"/>
          <w:i/>
          <w:iCs/>
          <w:sz w:val="20"/>
          <w:szCs w:val="20"/>
        </w:rPr>
      </w:pPr>
    </w:p>
    <w:p w:rsidR="0000747B" w:rsidRDefault="0000747B" w:rsidP="0000747B">
      <w:pPr>
        <w:autoSpaceDE w:val="0"/>
        <w:jc w:val="both"/>
        <w:rPr>
          <w:rFonts w:ascii="Century Gothic" w:hAnsi="Century Gothic" w:cs="Century Gothic"/>
          <w:b w:val="0"/>
          <w:i/>
          <w:iCs/>
          <w:sz w:val="20"/>
          <w:szCs w:val="20"/>
        </w:rPr>
      </w:pPr>
    </w:p>
    <w:p w:rsidR="0000747B" w:rsidRDefault="0000747B" w:rsidP="0000747B">
      <w:pPr>
        <w:autoSpaceDE w:val="0"/>
        <w:jc w:val="both"/>
        <w:rPr>
          <w:rFonts w:ascii="Century Gothic" w:hAnsi="Century Gothic" w:cs="Century Gothic"/>
          <w:b w:val="0"/>
          <w:i/>
          <w:iCs/>
          <w:sz w:val="20"/>
          <w:szCs w:val="20"/>
        </w:rPr>
      </w:pPr>
    </w:p>
    <w:p w:rsidR="0000747B" w:rsidRDefault="0000747B" w:rsidP="0000747B">
      <w:pPr>
        <w:autoSpaceDE w:val="0"/>
        <w:jc w:val="both"/>
        <w:rPr>
          <w:rFonts w:ascii="Century Gothic" w:hAnsi="Century Gothic" w:cs="Century Gothic"/>
          <w:b w:val="0"/>
          <w:i/>
          <w:iCs/>
          <w:sz w:val="20"/>
          <w:szCs w:val="20"/>
        </w:rPr>
      </w:pPr>
    </w:p>
    <w:p w:rsidR="0000747B" w:rsidRDefault="0000747B" w:rsidP="0000747B">
      <w:pPr>
        <w:autoSpaceDE w:val="0"/>
        <w:jc w:val="both"/>
        <w:rPr>
          <w:rFonts w:ascii="Century Gothic" w:hAnsi="Century Gothic" w:cs="Century Gothic"/>
          <w:b w:val="0"/>
          <w:i/>
          <w:iCs/>
          <w:sz w:val="20"/>
          <w:szCs w:val="20"/>
        </w:rPr>
      </w:pPr>
    </w:p>
    <w:p w:rsidR="0000747B" w:rsidRDefault="0000747B" w:rsidP="0000747B">
      <w:pPr>
        <w:autoSpaceDE w:val="0"/>
        <w:jc w:val="both"/>
        <w:rPr>
          <w:rFonts w:ascii="Century Gothic" w:hAnsi="Century Gothic" w:cs="Century Gothic"/>
          <w:b w:val="0"/>
          <w:i/>
          <w:iCs/>
          <w:sz w:val="20"/>
          <w:szCs w:val="20"/>
        </w:rPr>
      </w:pPr>
    </w:p>
    <w:p w:rsidR="0000747B" w:rsidRDefault="0000747B" w:rsidP="0000747B">
      <w:pPr>
        <w:autoSpaceDE w:val="0"/>
        <w:jc w:val="both"/>
        <w:rPr>
          <w:rFonts w:ascii="Century Gothic" w:hAnsi="Century Gothic" w:cs="Century Gothic"/>
          <w:b w:val="0"/>
          <w:i/>
          <w:iCs/>
          <w:sz w:val="20"/>
          <w:szCs w:val="20"/>
        </w:rPr>
      </w:pPr>
    </w:p>
    <w:p w:rsidR="0000747B" w:rsidRDefault="0000747B" w:rsidP="0000747B">
      <w:pPr>
        <w:autoSpaceDE w:val="0"/>
        <w:jc w:val="both"/>
        <w:rPr>
          <w:rFonts w:ascii="Century Gothic" w:hAnsi="Century Gothic" w:cs="Century Gothic"/>
          <w:b w:val="0"/>
          <w:i/>
          <w:iCs/>
          <w:sz w:val="20"/>
          <w:szCs w:val="20"/>
        </w:rPr>
      </w:pPr>
    </w:p>
    <w:p w:rsidR="0000747B" w:rsidRDefault="0000747B" w:rsidP="0000747B">
      <w:pPr>
        <w:autoSpaceDE w:val="0"/>
        <w:jc w:val="both"/>
        <w:rPr>
          <w:rFonts w:ascii="Century Gothic" w:hAnsi="Century Gothic" w:cs="Century Gothic"/>
          <w:b w:val="0"/>
          <w:i/>
          <w:iCs/>
          <w:sz w:val="20"/>
          <w:szCs w:val="20"/>
        </w:rPr>
      </w:pPr>
    </w:p>
    <w:p w:rsidR="0000747B" w:rsidRDefault="0000747B" w:rsidP="0000747B">
      <w:pPr>
        <w:autoSpaceDE w:val="0"/>
        <w:jc w:val="both"/>
        <w:rPr>
          <w:rFonts w:ascii="Century Gothic" w:hAnsi="Century Gothic" w:cs="Century Gothic"/>
          <w:b w:val="0"/>
          <w:i/>
          <w:iCs/>
          <w:sz w:val="20"/>
          <w:szCs w:val="20"/>
        </w:rPr>
      </w:pPr>
    </w:p>
    <w:p w:rsidR="0000747B" w:rsidRDefault="0000747B" w:rsidP="0000747B">
      <w:pPr>
        <w:spacing w:line="360" w:lineRule="auto"/>
        <w:jc w:val="right"/>
        <w:rPr>
          <w:rFonts w:ascii="Century Gothic" w:hAnsi="Century Gothic" w:cs="Century Gothic"/>
          <w:iCs/>
          <w:color w:val="000000"/>
          <w:sz w:val="20"/>
          <w:szCs w:val="20"/>
        </w:rPr>
      </w:pPr>
      <w:r>
        <w:rPr>
          <w:rFonts w:ascii="Century Gothic" w:hAnsi="Century Gothic" w:cs="Century Gothic"/>
          <w:iCs/>
          <w:color w:val="000000"/>
          <w:sz w:val="20"/>
          <w:szCs w:val="20"/>
        </w:rPr>
        <w:t>Allegato 6</w:t>
      </w:r>
    </w:p>
    <w:p w:rsidR="0000747B" w:rsidRDefault="0000747B" w:rsidP="0000747B">
      <w:pPr>
        <w:spacing w:line="360" w:lineRule="auto"/>
        <w:jc w:val="right"/>
        <w:rPr>
          <w:rFonts w:ascii="Century Gothic" w:hAnsi="Century Gothic" w:cs="Century Gothic"/>
          <w:iCs/>
          <w:color w:val="000000"/>
          <w:sz w:val="20"/>
          <w:szCs w:val="20"/>
        </w:rPr>
      </w:pPr>
    </w:p>
    <w:p w:rsidR="0000747B" w:rsidRDefault="0000747B" w:rsidP="0000747B">
      <w:pPr>
        <w:spacing w:line="360" w:lineRule="auto"/>
        <w:jc w:val="center"/>
        <w:rPr>
          <w:rFonts w:ascii="Century Gothic" w:hAnsi="Century Gothic" w:cs="Century Gothic"/>
          <w:iCs/>
          <w:color w:val="000000"/>
          <w:sz w:val="20"/>
          <w:szCs w:val="20"/>
        </w:rPr>
      </w:pPr>
      <w:r>
        <w:rPr>
          <w:rFonts w:ascii="Century Gothic" w:hAnsi="Century Gothic" w:cs="Century Gothic"/>
          <w:iCs/>
          <w:color w:val="000000"/>
          <w:sz w:val="20"/>
          <w:szCs w:val="20"/>
        </w:rPr>
        <w:t>DICHIARAZIONE SOSTITUTIVA DI CERTIFICAZIONE</w:t>
      </w:r>
    </w:p>
    <w:p w:rsidR="0000747B" w:rsidRDefault="0000747B" w:rsidP="0000747B">
      <w:pPr>
        <w:spacing w:line="360" w:lineRule="auto"/>
        <w:jc w:val="center"/>
        <w:rPr>
          <w:rFonts w:ascii="Century Gothic" w:hAnsi="Century Gothic" w:cs="Century Gothic"/>
          <w:sz w:val="20"/>
          <w:szCs w:val="20"/>
        </w:rPr>
      </w:pPr>
      <w:r>
        <w:rPr>
          <w:rFonts w:ascii="Century Gothic" w:hAnsi="Century Gothic" w:cs="Century Gothic"/>
          <w:iCs/>
          <w:color w:val="000000"/>
          <w:sz w:val="20"/>
          <w:szCs w:val="20"/>
        </w:rPr>
        <w:t>(Art. 46 del D.P.R. 28 dicembre 2000, n. 445)</w:t>
      </w:r>
    </w:p>
    <w:p w:rsidR="0000747B" w:rsidRDefault="0000747B" w:rsidP="0000747B">
      <w:pPr>
        <w:spacing w:line="360" w:lineRule="auto"/>
        <w:ind w:left="1134" w:hanging="1134"/>
        <w:jc w:val="both"/>
        <w:rPr>
          <w:rFonts w:ascii="Century Gothic" w:hAnsi="Century Gothic" w:cs="Century Gothic"/>
          <w:sz w:val="20"/>
          <w:szCs w:val="20"/>
        </w:rPr>
      </w:pPr>
    </w:p>
    <w:p w:rsidR="0000747B" w:rsidRDefault="0000747B" w:rsidP="0000747B">
      <w:pPr>
        <w:spacing w:line="360" w:lineRule="auto"/>
        <w:ind w:left="1134" w:hanging="1134"/>
        <w:jc w:val="both"/>
        <w:rPr>
          <w:rFonts w:ascii="Century Gothic" w:hAnsi="Century Gothic" w:cs="Century Gothic"/>
          <w:b w:val="0"/>
          <w:sz w:val="20"/>
          <w:szCs w:val="20"/>
        </w:rPr>
      </w:pPr>
      <w:r>
        <w:rPr>
          <w:rFonts w:ascii="Century Gothic" w:hAnsi="Century Gothic" w:cs="Century Gothic"/>
          <w:sz w:val="20"/>
          <w:szCs w:val="20"/>
        </w:rPr>
        <w:t>Oggetto:</w:t>
      </w:r>
      <w:r>
        <w:rPr>
          <w:rFonts w:ascii="Century Gothic" w:hAnsi="Century Gothic" w:cs="Century Gothic"/>
          <w:b w:val="0"/>
          <w:sz w:val="20"/>
          <w:szCs w:val="20"/>
        </w:rPr>
        <w:tab/>
        <w:t>PSR Campania 2014- 2020. Misura 3 - Tipologia di intervento 3.1.1 “Sostegno alla nuova adesione a  regimi di qualità”.</w:t>
      </w:r>
    </w:p>
    <w:p w:rsidR="0000747B" w:rsidRDefault="0000747B" w:rsidP="0000747B">
      <w:pPr>
        <w:spacing w:line="360" w:lineRule="auto"/>
        <w:ind w:left="1134" w:hanging="1134"/>
        <w:rPr>
          <w:rFonts w:ascii="Century Gothic" w:hAnsi="Century Gothic" w:cs="Century Gothic"/>
          <w:sz w:val="20"/>
          <w:szCs w:val="20"/>
        </w:rPr>
      </w:pPr>
      <w:r>
        <w:rPr>
          <w:rFonts w:ascii="Century Gothic" w:hAnsi="Century Gothic" w:cs="Century Gothic"/>
          <w:b w:val="0"/>
          <w:sz w:val="20"/>
          <w:szCs w:val="20"/>
        </w:rPr>
        <w:tab/>
        <w:t>Soggetto richiedente: ………….………….</w:t>
      </w:r>
    </w:p>
    <w:p w:rsidR="0000747B" w:rsidRDefault="0000747B" w:rsidP="0000747B">
      <w:pPr>
        <w:spacing w:line="360" w:lineRule="auto"/>
        <w:ind w:left="1134" w:hanging="1134"/>
        <w:jc w:val="both"/>
        <w:rPr>
          <w:rFonts w:ascii="Century Gothic" w:hAnsi="Century Gothic" w:cs="Century Gothic"/>
          <w:b w:val="0"/>
          <w:sz w:val="20"/>
          <w:szCs w:val="20"/>
        </w:rPr>
      </w:pPr>
      <w:r>
        <w:rPr>
          <w:rFonts w:ascii="Century Gothic" w:hAnsi="Century Gothic" w:cs="Century Gothic"/>
          <w:sz w:val="20"/>
          <w:szCs w:val="20"/>
        </w:rPr>
        <w:t xml:space="preserve">                  Dichiarazione riguardante l’elenco della documentazione allegata</w:t>
      </w:r>
    </w:p>
    <w:p w:rsidR="0000747B" w:rsidRDefault="0000747B" w:rsidP="0000747B">
      <w:pPr>
        <w:spacing w:line="360" w:lineRule="auto"/>
        <w:jc w:val="both"/>
        <w:rPr>
          <w:rFonts w:ascii="Century Gothic" w:hAnsi="Century Gothic" w:cs="Century Gothic"/>
          <w:b w:val="0"/>
          <w:sz w:val="20"/>
          <w:szCs w:val="20"/>
        </w:rPr>
      </w:pPr>
    </w:p>
    <w:p w:rsidR="0000747B" w:rsidRDefault="0000747B" w:rsidP="0000747B">
      <w:pPr>
        <w:spacing w:line="360" w:lineRule="auto"/>
        <w:jc w:val="both"/>
        <w:rPr>
          <w:rFonts w:ascii="Century Gothic" w:hAnsi="Century Gothic" w:cs="Arial"/>
          <w:b w:val="0"/>
          <w:sz w:val="20"/>
          <w:szCs w:val="20"/>
        </w:rPr>
      </w:pPr>
      <w:r>
        <w:rPr>
          <w:rFonts w:ascii="Century Gothic" w:hAnsi="Century Gothic" w:cs="Arial"/>
          <w:b w:val="0"/>
          <w:sz w:val="20"/>
          <w:szCs w:val="20"/>
        </w:rPr>
        <w:t>Il/la sottoscritto/a ___________________________________________________________ nato a ____________________________________(</w:t>
      </w:r>
      <w:proofErr w:type="spellStart"/>
      <w:r>
        <w:rPr>
          <w:rFonts w:ascii="Century Gothic" w:hAnsi="Century Gothic" w:cs="Arial"/>
          <w:b w:val="0"/>
          <w:sz w:val="20"/>
          <w:szCs w:val="20"/>
        </w:rPr>
        <w:t>Prov</w:t>
      </w:r>
      <w:proofErr w:type="spellEnd"/>
      <w:r>
        <w:rPr>
          <w:rFonts w:ascii="Century Gothic" w:hAnsi="Century Gothic" w:cs="Arial"/>
          <w:b w:val="0"/>
          <w:sz w:val="20"/>
          <w:szCs w:val="20"/>
        </w:rPr>
        <w:t>._____) il _________________, Codice Fiscale ____________________________________________,residente a __________________________________ in via/Piazza____________________________________________________________________n._________ (CAP______________)</w:t>
      </w:r>
    </w:p>
    <w:p w:rsidR="0000747B" w:rsidRDefault="0000747B" w:rsidP="0000747B">
      <w:pPr>
        <w:spacing w:line="360" w:lineRule="auto"/>
        <w:jc w:val="both"/>
        <w:rPr>
          <w:rFonts w:ascii="Century Gothic" w:eastAsia="Calibri" w:hAnsi="Century Gothic" w:cs="Arial"/>
          <w:b w:val="0"/>
          <w:sz w:val="20"/>
          <w:szCs w:val="20"/>
        </w:rPr>
      </w:pPr>
      <w:r>
        <w:rPr>
          <w:rFonts w:ascii="Century Gothic" w:hAnsi="Century Gothic" w:cs="Arial"/>
          <w:b w:val="0"/>
          <w:sz w:val="20"/>
          <w:szCs w:val="20"/>
        </w:rPr>
        <w:t>in qualità di (</w:t>
      </w:r>
      <w:r>
        <w:rPr>
          <w:rFonts w:ascii="Century Gothic" w:hAnsi="Century Gothic" w:cs="Arial"/>
          <w:b w:val="0"/>
          <w:i/>
          <w:sz w:val="20"/>
          <w:szCs w:val="20"/>
        </w:rPr>
        <w:t>barrare la casella che interessa)</w:t>
      </w:r>
    </w:p>
    <w:p w:rsidR="0000747B" w:rsidRDefault="0000747B" w:rsidP="0000747B">
      <w:pPr>
        <w:numPr>
          <w:ilvl w:val="0"/>
          <w:numId w:val="3"/>
        </w:numPr>
        <w:spacing w:after="200" w:line="360" w:lineRule="auto"/>
        <w:rPr>
          <w:rFonts w:ascii="Century Gothic" w:eastAsia="Calibri" w:hAnsi="Century Gothic" w:cs="Arial"/>
          <w:b w:val="0"/>
          <w:sz w:val="20"/>
          <w:szCs w:val="20"/>
        </w:rPr>
      </w:pPr>
      <w:r>
        <w:rPr>
          <w:rFonts w:ascii="Century Gothic" w:eastAsia="Calibri" w:hAnsi="Century Gothic" w:cs="Arial"/>
          <w:b w:val="0"/>
          <w:sz w:val="20"/>
          <w:szCs w:val="20"/>
        </w:rPr>
        <w:t xml:space="preserve">titolare dell’impresa individuale </w:t>
      </w:r>
    </w:p>
    <w:p w:rsidR="0000747B" w:rsidRDefault="0000747B" w:rsidP="0000747B">
      <w:pPr>
        <w:numPr>
          <w:ilvl w:val="0"/>
          <w:numId w:val="3"/>
        </w:numPr>
        <w:spacing w:after="200" w:line="360" w:lineRule="auto"/>
        <w:rPr>
          <w:rFonts w:ascii="Century Gothic" w:eastAsia="Calibri" w:hAnsi="Century Gothic" w:cs="Arial"/>
          <w:b w:val="0"/>
          <w:sz w:val="20"/>
          <w:szCs w:val="20"/>
        </w:rPr>
      </w:pPr>
      <w:r>
        <w:rPr>
          <w:rFonts w:ascii="Century Gothic" w:eastAsia="Calibri" w:hAnsi="Century Gothic" w:cs="Arial"/>
          <w:b w:val="0"/>
          <w:sz w:val="20"/>
          <w:szCs w:val="20"/>
        </w:rPr>
        <w:t>rappresentante legale dell’impresa mand</w:t>
      </w:r>
      <w:r w:rsidRPr="00A11A47">
        <w:rPr>
          <w:rFonts w:ascii="Century Gothic" w:eastAsia="Calibri" w:hAnsi="Century Gothic" w:cs="Arial"/>
          <w:b w:val="0"/>
          <w:sz w:val="20"/>
          <w:szCs w:val="20"/>
        </w:rPr>
        <w:t>at</w:t>
      </w:r>
      <w:r>
        <w:rPr>
          <w:rFonts w:ascii="Century Gothic" w:eastAsia="Calibri" w:hAnsi="Century Gothic" w:cs="Arial"/>
          <w:b w:val="0"/>
          <w:sz w:val="20"/>
          <w:szCs w:val="20"/>
        </w:rPr>
        <w:t>aria</w:t>
      </w:r>
    </w:p>
    <w:p w:rsidR="0000747B" w:rsidRDefault="0000747B" w:rsidP="0000747B">
      <w:pPr>
        <w:spacing w:line="360" w:lineRule="auto"/>
        <w:jc w:val="both"/>
        <w:rPr>
          <w:rFonts w:ascii="Century Gothic" w:eastAsia="Calibri" w:hAnsi="Century Gothic" w:cs="Arial"/>
          <w:b w:val="0"/>
          <w:sz w:val="20"/>
          <w:szCs w:val="20"/>
        </w:rPr>
      </w:pPr>
      <w:r>
        <w:rPr>
          <w:rFonts w:ascii="Century Gothic" w:eastAsia="Calibri" w:hAnsi="Century Gothic" w:cs="Arial"/>
          <w:b w:val="0"/>
          <w:sz w:val="20"/>
          <w:szCs w:val="20"/>
        </w:rPr>
        <w:t xml:space="preserve">________________________________________________________________________, con sede legale ____________________________________________________________________________________________(Prov______), in via/Piazza________________________________________________________________ n.___________(CAP_____________), partita IVA / Codice Fiscale________________________________ telefono _________________ fax_______________ email_________________________________________ </w:t>
      </w:r>
    </w:p>
    <w:p w:rsidR="0000747B" w:rsidRDefault="0000747B" w:rsidP="0000747B">
      <w:pPr>
        <w:spacing w:line="360" w:lineRule="auto"/>
        <w:jc w:val="both"/>
        <w:rPr>
          <w:rFonts w:ascii="Century Gothic" w:hAnsi="Century Gothic" w:cs="Century Gothic"/>
          <w:b w:val="0"/>
          <w:i/>
          <w:sz w:val="20"/>
          <w:szCs w:val="20"/>
        </w:rPr>
      </w:pPr>
      <w:r>
        <w:rPr>
          <w:rFonts w:ascii="Century Gothic" w:eastAsia="Calibri" w:hAnsi="Century Gothic" w:cs="Arial"/>
          <w:b w:val="0"/>
          <w:sz w:val="20"/>
          <w:szCs w:val="20"/>
        </w:rPr>
        <w:t>PEC___________________________________________________</w:t>
      </w:r>
    </w:p>
    <w:p w:rsidR="0000747B" w:rsidRDefault="0000747B" w:rsidP="0000747B">
      <w:pPr>
        <w:numPr>
          <w:ilvl w:val="0"/>
          <w:numId w:val="9"/>
        </w:numPr>
        <w:spacing w:after="200" w:line="360" w:lineRule="auto"/>
        <w:jc w:val="both"/>
        <w:rPr>
          <w:rFonts w:ascii="Century Gothic" w:hAnsi="Century Gothic" w:cs="Century Gothic"/>
          <w:b w:val="0"/>
          <w:i/>
          <w:sz w:val="20"/>
          <w:szCs w:val="20"/>
        </w:rPr>
      </w:pPr>
      <w:r>
        <w:rPr>
          <w:rFonts w:ascii="Century Gothic" w:hAnsi="Century Gothic" w:cs="Century Gothic"/>
          <w:b w:val="0"/>
          <w:i/>
          <w:sz w:val="20"/>
          <w:szCs w:val="20"/>
        </w:rPr>
        <w:t>consapevole delle sanzioni penali per le ipotesi di falsità in atti e di dichiarazioni mendaci e della conseguente decadenza dai benefici di cui agli art. 75 e 76 del D.P.R. 28 dicembre 2000, n. 445;</w:t>
      </w:r>
    </w:p>
    <w:p w:rsidR="0000747B" w:rsidRDefault="0000747B" w:rsidP="0000747B">
      <w:pPr>
        <w:numPr>
          <w:ilvl w:val="0"/>
          <w:numId w:val="9"/>
        </w:numPr>
        <w:spacing w:after="200" w:line="360" w:lineRule="auto"/>
        <w:jc w:val="both"/>
        <w:rPr>
          <w:rFonts w:ascii="Century Gothic" w:hAnsi="Century Gothic" w:cs="Arial"/>
          <w:sz w:val="20"/>
          <w:szCs w:val="20"/>
        </w:rPr>
      </w:pPr>
      <w:r>
        <w:rPr>
          <w:rFonts w:ascii="Century Gothic" w:hAnsi="Century Gothic" w:cs="Century Gothic"/>
          <w:b w:val="0"/>
          <w:i/>
          <w:sz w:val="20"/>
          <w:szCs w:val="20"/>
        </w:rPr>
        <w:t>a conoscenza del fatto che saranno effettuati controlli anche a campione sulla veridicità delle dichiarazioni rese;</w:t>
      </w:r>
    </w:p>
    <w:p w:rsidR="0000747B" w:rsidRDefault="0000747B" w:rsidP="0000747B">
      <w:pPr>
        <w:spacing w:line="360" w:lineRule="auto"/>
        <w:jc w:val="center"/>
        <w:rPr>
          <w:rFonts w:ascii="Century Gothic" w:hAnsi="Century Gothic" w:cs="Century Gothic"/>
          <w:sz w:val="20"/>
          <w:szCs w:val="20"/>
        </w:rPr>
      </w:pPr>
      <w:r>
        <w:rPr>
          <w:rFonts w:ascii="Century Gothic" w:hAnsi="Century Gothic" w:cs="Arial"/>
          <w:sz w:val="20"/>
          <w:szCs w:val="20"/>
        </w:rPr>
        <w:t>DICHIARA</w:t>
      </w:r>
    </w:p>
    <w:p w:rsidR="0000747B" w:rsidRDefault="0000747B" w:rsidP="0000747B">
      <w:pPr>
        <w:pStyle w:val="Default"/>
        <w:rPr>
          <w:rFonts w:ascii="Century Gothic" w:hAnsi="Century Gothic" w:cs="Century Gothic"/>
          <w:sz w:val="20"/>
          <w:szCs w:val="20"/>
        </w:rPr>
      </w:pPr>
    </w:p>
    <w:tbl>
      <w:tblPr>
        <w:tblW w:w="0" w:type="auto"/>
        <w:tblLayout w:type="fixed"/>
        <w:tblLook w:val="0000" w:firstRow="0" w:lastRow="0" w:firstColumn="0" w:lastColumn="0" w:noHBand="0" w:noVBand="0"/>
      </w:tblPr>
      <w:tblGrid>
        <w:gridCol w:w="8933"/>
      </w:tblGrid>
      <w:tr w:rsidR="0000747B" w:rsidTr="00036E6B">
        <w:trPr>
          <w:trHeight w:val="247"/>
        </w:trPr>
        <w:tc>
          <w:tcPr>
            <w:tcW w:w="8933" w:type="dxa"/>
            <w:shd w:val="clear" w:color="auto" w:fill="auto"/>
          </w:tcPr>
          <w:p w:rsidR="0000747B" w:rsidRDefault="0000747B" w:rsidP="00036E6B">
            <w:pPr>
              <w:pStyle w:val="Default"/>
              <w:rPr>
                <w:rFonts w:ascii="Century Gothic" w:hAnsi="Century Gothic" w:cs="Century Gothic"/>
                <w:b/>
                <w:sz w:val="20"/>
                <w:szCs w:val="20"/>
              </w:rPr>
            </w:pPr>
            <w:r>
              <w:rPr>
                <w:rFonts w:ascii="Century Gothic" w:hAnsi="Century Gothic" w:cs="Century Gothic"/>
                <w:bCs/>
                <w:sz w:val="20"/>
                <w:szCs w:val="20"/>
              </w:rPr>
              <w:t xml:space="preserve">Di allegare la sotto elencata documentazione (barrare la casella corrispondente): </w:t>
            </w:r>
          </w:p>
          <w:p w:rsidR="0000747B" w:rsidRDefault="0000747B" w:rsidP="00036E6B">
            <w:pPr>
              <w:pStyle w:val="Standard"/>
              <w:spacing w:before="240" w:after="0" w:line="240" w:lineRule="auto"/>
              <w:ind w:left="720"/>
              <w:jc w:val="both"/>
              <w:rPr>
                <w:rFonts w:ascii="Century Gothic" w:hAnsi="Century Gothic" w:cs="Century Gothic"/>
                <w:b/>
                <w:sz w:val="20"/>
                <w:szCs w:val="20"/>
              </w:rPr>
            </w:pPr>
            <w:r>
              <w:rPr>
                <w:rFonts w:ascii="Century Gothic" w:hAnsi="Century Gothic" w:cs="Century Gothic"/>
                <w:b/>
                <w:sz w:val="20"/>
                <w:szCs w:val="20"/>
              </w:rPr>
              <w:t xml:space="preserve"> </w:t>
            </w:r>
            <w:r>
              <w:rPr>
                <w:rFonts w:ascii="Century Gothic" w:hAnsi="Century Gothic" w:cs="Century Gothic"/>
                <w:sz w:val="20"/>
                <w:szCs w:val="20"/>
              </w:rPr>
              <w:t>documento di identità in corso di validità per la valutazione del giovane agricoltore di cui al Reg. UE 130572013 con età non superiore ai 40 anni;</w:t>
            </w:r>
          </w:p>
          <w:p w:rsidR="0000747B" w:rsidRDefault="0000747B" w:rsidP="00036E6B">
            <w:pPr>
              <w:pStyle w:val="Standard"/>
              <w:spacing w:before="240" w:after="0" w:line="240" w:lineRule="auto"/>
              <w:ind w:left="720"/>
              <w:jc w:val="both"/>
              <w:rPr>
                <w:rFonts w:ascii="Century Gothic" w:hAnsi="Century Gothic" w:cs="Century Gothic"/>
                <w:b/>
                <w:sz w:val="20"/>
                <w:szCs w:val="20"/>
              </w:rPr>
            </w:pPr>
            <w:r>
              <w:rPr>
                <w:rFonts w:ascii="Century Gothic" w:hAnsi="Century Gothic" w:cs="Century Gothic"/>
                <w:b/>
                <w:sz w:val="20"/>
                <w:szCs w:val="20"/>
              </w:rPr>
              <w:lastRenderedPageBreak/>
              <w:t xml:space="preserve"> </w:t>
            </w:r>
            <w:r>
              <w:rPr>
                <w:rFonts w:ascii="Century Gothic" w:hAnsi="Century Gothic" w:cs="Century Gothic"/>
                <w:sz w:val="20"/>
                <w:szCs w:val="20"/>
              </w:rPr>
              <w:t>(per i singoli) Dichiarazione sostitutiva di atto di notorietà attestante il possesso dei requisiti di carattere generale e quelli relativi all’attribuzione del punteggio (allegato 1a del presente bando) rilasciata ai sensi dell’art. 47 del D.P.R. 28 dicembre 2000, n. 445;</w:t>
            </w:r>
          </w:p>
          <w:p w:rsidR="0000747B" w:rsidRDefault="0000747B" w:rsidP="00036E6B">
            <w:pPr>
              <w:pStyle w:val="Standard"/>
              <w:spacing w:before="240" w:after="0" w:line="240" w:lineRule="auto"/>
              <w:ind w:left="720"/>
              <w:jc w:val="both"/>
              <w:rPr>
                <w:rFonts w:ascii="Century Gothic" w:hAnsi="Century Gothic" w:cs="Century Gothic"/>
                <w:b/>
                <w:sz w:val="20"/>
                <w:szCs w:val="20"/>
              </w:rPr>
            </w:pPr>
            <w:r>
              <w:rPr>
                <w:rFonts w:ascii="Century Gothic" w:hAnsi="Century Gothic" w:cs="Century Gothic"/>
                <w:b/>
                <w:sz w:val="20"/>
                <w:szCs w:val="20"/>
              </w:rPr>
              <w:t xml:space="preserve"> </w:t>
            </w:r>
            <w:r>
              <w:rPr>
                <w:rFonts w:ascii="Century Gothic" w:hAnsi="Century Gothic" w:cs="Century Gothic"/>
                <w:sz w:val="20"/>
                <w:szCs w:val="20"/>
              </w:rPr>
              <w:t xml:space="preserve">(per le associazioni) Dichiarazione sostitutiva di atto di notorietà attestante il possesso dei requisiti di carattere generale e quelli relativi all’attribuzione del punteggio (allegato 1b del presente bando) rilasciata ai sensi dell’art. 47 del D.P.R. 28 dicembre 2000, n. 445, con l’indicazione del numero degli associati e la percentuale dei giovani agricoltori presenti;  </w:t>
            </w:r>
          </w:p>
          <w:p w:rsidR="0000747B" w:rsidRDefault="0000747B" w:rsidP="00036E6B">
            <w:pPr>
              <w:pStyle w:val="Standard"/>
              <w:spacing w:before="240" w:after="0" w:line="240" w:lineRule="auto"/>
              <w:ind w:left="720"/>
              <w:jc w:val="both"/>
              <w:rPr>
                <w:rFonts w:ascii="Century Gothic" w:hAnsi="Century Gothic" w:cs="Century Gothic"/>
                <w:b/>
                <w:sz w:val="20"/>
                <w:szCs w:val="20"/>
              </w:rPr>
            </w:pPr>
            <w:r>
              <w:rPr>
                <w:rFonts w:ascii="Century Gothic" w:hAnsi="Century Gothic" w:cs="Century Gothic"/>
                <w:b/>
                <w:sz w:val="20"/>
                <w:szCs w:val="20"/>
              </w:rPr>
              <w:t xml:space="preserve"> </w:t>
            </w:r>
            <w:r>
              <w:rPr>
                <w:rFonts w:ascii="Century Gothic" w:hAnsi="Century Gothic" w:cs="Century Gothic"/>
                <w:sz w:val="20"/>
                <w:szCs w:val="20"/>
              </w:rPr>
              <w:t>Dichiarazione sostitutiva di certificazione attestante l’affidabilità del richiedente rilasciata ai sensi dell’art. 46 del D.P.R. 28 dicembre 2000, n. 445 (allegato 2 del presente bando);</w:t>
            </w:r>
          </w:p>
          <w:p w:rsidR="0000747B" w:rsidRDefault="0000747B" w:rsidP="00036E6B">
            <w:pPr>
              <w:pStyle w:val="Standard"/>
              <w:spacing w:before="240" w:after="0" w:line="240" w:lineRule="auto"/>
              <w:ind w:left="720"/>
              <w:jc w:val="both"/>
              <w:rPr>
                <w:rFonts w:ascii="Century Gothic" w:hAnsi="Century Gothic" w:cs="Century Gothic"/>
                <w:b/>
                <w:sz w:val="20"/>
                <w:szCs w:val="20"/>
              </w:rPr>
            </w:pPr>
            <w:r>
              <w:rPr>
                <w:rFonts w:ascii="Century Gothic" w:hAnsi="Century Gothic" w:cs="Century Gothic"/>
                <w:b/>
                <w:sz w:val="20"/>
                <w:szCs w:val="20"/>
              </w:rPr>
              <w:t xml:space="preserve"> </w:t>
            </w:r>
            <w:r>
              <w:rPr>
                <w:rFonts w:ascii="Century Gothic" w:hAnsi="Century Gothic" w:cs="Century Gothic"/>
                <w:sz w:val="20"/>
                <w:szCs w:val="20"/>
              </w:rPr>
              <w:t>Dichiarazione sostitutiva di atto di notorietà relativa al cumulo di contributi rilasciata ai sensi dell’art. 47 del D.P.R. 28 dicembre 2000, n. 445 (allegato 3 del presente bando);</w:t>
            </w:r>
          </w:p>
          <w:p w:rsidR="0000747B" w:rsidRDefault="0000747B" w:rsidP="00036E6B">
            <w:pPr>
              <w:pStyle w:val="Standard"/>
              <w:spacing w:before="240" w:after="0" w:line="240" w:lineRule="auto"/>
              <w:ind w:left="720"/>
              <w:jc w:val="both"/>
              <w:rPr>
                <w:rFonts w:ascii="Century Gothic" w:hAnsi="Century Gothic" w:cs="Century Gothic"/>
                <w:b/>
                <w:sz w:val="20"/>
                <w:szCs w:val="20"/>
              </w:rPr>
            </w:pPr>
            <w:r>
              <w:rPr>
                <w:rFonts w:ascii="Century Gothic" w:hAnsi="Century Gothic" w:cs="Century Gothic"/>
                <w:b/>
                <w:sz w:val="20"/>
                <w:szCs w:val="20"/>
              </w:rPr>
              <w:t xml:space="preserve"> </w:t>
            </w:r>
            <w:r>
              <w:rPr>
                <w:rFonts w:ascii="Century Gothic" w:hAnsi="Century Gothic" w:cs="Century Gothic"/>
                <w:sz w:val="20"/>
                <w:szCs w:val="20"/>
              </w:rPr>
              <w:t>Dichiarazione sostitutiva di atto di notorietà sulla tracciabilità dei flussi finanziari - Legge 136/2010 rilasciata ai sensi dell’art. 47 del D.P.R. 28 dicembre 2000, n. 445 (allegato 4 del presente bando);</w:t>
            </w:r>
          </w:p>
          <w:p w:rsidR="0000747B" w:rsidRDefault="0000747B" w:rsidP="00036E6B">
            <w:pPr>
              <w:pStyle w:val="Standard"/>
              <w:spacing w:before="240" w:after="0" w:line="240" w:lineRule="auto"/>
              <w:ind w:left="720"/>
              <w:jc w:val="both"/>
              <w:rPr>
                <w:rFonts w:ascii="Century Gothic" w:hAnsi="Century Gothic" w:cs="Century Gothic"/>
                <w:sz w:val="20"/>
                <w:szCs w:val="20"/>
              </w:rPr>
            </w:pPr>
            <w:r>
              <w:rPr>
                <w:rFonts w:ascii="Century Gothic" w:hAnsi="Century Gothic" w:cs="Century Gothic"/>
                <w:b/>
                <w:sz w:val="20"/>
                <w:szCs w:val="20"/>
              </w:rPr>
              <w:t xml:space="preserve"> </w:t>
            </w:r>
            <w:r>
              <w:rPr>
                <w:rFonts w:ascii="Century Gothic" w:hAnsi="Century Gothic" w:cs="Century Gothic"/>
                <w:sz w:val="20"/>
                <w:szCs w:val="20"/>
              </w:rPr>
              <w:t>Dichiarazione sostitutiva di certificazione</w:t>
            </w:r>
            <w:r>
              <w:t xml:space="preserve"> </w:t>
            </w:r>
            <w:r>
              <w:rPr>
                <w:rFonts w:ascii="Century Gothic" w:hAnsi="Century Gothic" w:cs="Century Gothic"/>
                <w:sz w:val="20"/>
                <w:szCs w:val="20"/>
              </w:rPr>
              <w:t xml:space="preserve">rilasciata ai sensi del DPR 445/2000 riguardante l’elenco della documentazione allegata (allegato 6 del presente bando);  </w:t>
            </w:r>
          </w:p>
          <w:p w:rsidR="0000747B" w:rsidRPr="009008E7" w:rsidRDefault="0000747B" w:rsidP="00036E6B">
            <w:pPr>
              <w:pStyle w:val="Standard"/>
              <w:shd w:val="clear" w:color="auto" w:fill="FFFFFF"/>
              <w:spacing w:before="240" w:after="0" w:line="240" w:lineRule="auto"/>
              <w:ind w:left="720"/>
              <w:jc w:val="both"/>
              <w:rPr>
                <w:rFonts w:ascii="Century Gothic" w:hAnsi="Century Gothic" w:cs="Century Gothic"/>
                <w:sz w:val="20"/>
                <w:szCs w:val="20"/>
              </w:rPr>
            </w:pPr>
            <w:r>
              <w:rPr>
                <w:rFonts w:ascii="Century Gothic" w:hAnsi="Century Gothic" w:cs="Century Gothic"/>
                <w:b/>
                <w:sz w:val="20"/>
                <w:szCs w:val="20"/>
              </w:rPr>
              <w:t xml:space="preserve"> </w:t>
            </w:r>
            <w:r w:rsidRPr="003B0A9A">
              <w:rPr>
                <w:rFonts w:ascii="Century Gothic" w:hAnsi="Century Gothic" w:cs="Century Gothic"/>
                <w:sz w:val="20"/>
                <w:szCs w:val="20"/>
              </w:rPr>
              <w:t>Elenco nuovi aderenti per cui si presenta la domanda collettiva con indicazione per ciascuno di essi del CUAA, nonché della quantificazione della spesa preventivata per ciascuno;</w:t>
            </w:r>
          </w:p>
          <w:p w:rsidR="0000747B" w:rsidRDefault="0000747B" w:rsidP="00036E6B">
            <w:pPr>
              <w:pStyle w:val="Standard"/>
              <w:spacing w:before="240" w:after="0" w:line="240" w:lineRule="auto"/>
              <w:ind w:left="720"/>
              <w:jc w:val="both"/>
              <w:rPr>
                <w:rFonts w:ascii="Century Gothic" w:hAnsi="Century Gothic" w:cs="Century Gothic"/>
                <w:b/>
                <w:sz w:val="20"/>
                <w:szCs w:val="20"/>
              </w:rPr>
            </w:pPr>
            <w:r>
              <w:rPr>
                <w:rFonts w:ascii="Century Gothic" w:hAnsi="Century Gothic" w:cs="Century Gothic"/>
                <w:b/>
                <w:sz w:val="20"/>
                <w:szCs w:val="20"/>
              </w:rPr>
              <w:t xml:space="preserve"> </w:t>
            </w:r>
            <w:r>
              <w:rPr>
                <w:rFonts w:ascii="Century Gothic" w:hAnsi="Century Gothic" w:cs="Century Gothic"/>
                <w:sz w:val="20"/>
                <w:szCs w:val="20"/>
              </w:rPr>
              <w:t xml:space="preserve">Contratto di affidamento valido ai sensi di legge o atto analogo nel quali si riporta che il terreno confiscato alle mafie è stato affidato dal comune al richiedente beneficiario ai sensi della legge 109/96 e </w:t>
            </w:r>
            <w:proofErr w:type="spellStart"/>
            <w:r>
              <w:rPr>
                <w:rFonts w:ascii="Century Gothic" w:hAnsi="Century Gothic" w:cs="Century Gothic"/>
                <w:sz w:val="20"/>
                <w:szCs w:val="20"/>
              </w:rPr>
              <w:t>s.m.i.</w:t>
            </w:r>
            <w:proofErr w:type="spellEnd"/>
            <w:r>
              <w:rPr>
                <w:rFonts w:ascii="Century Gothic" w:hAnsi="Century Gothic" w:cs="Century Gothic"/>
                <w:sz w:val="20"/>
                <w:szCs w:val="20"/>
              </w:rPr>
              <w:t xml:space="preserve"> con una validità  di almeno 5 anni dalla data di presentazione della domanda;</w:t>
            </w:r>
          </w:p>
          <w:p w:rsidR="0000747B" w:rsidRDefault="0000747B" w:rsidP="00036E6B">
            <w:pPr>
              <w:pStyle w:val="Standard"/>
              <w:spacing w:before="240"/>
              <w:ind w:left="720"/>
              <w:jc w:val="both"/>
              <w:rPr>
                <w:rFonts w:ascii="Century Gothic" w:hAnsi="Century Gothic" w:cs="Century Gothic"/>
                <w:sz w:val="20"/>
                <w:szCs w:val="20"/>
              </w:rPr>
            </w:pPr>
            <w:r>
              <w:rPr>
                <w:rFonts w:ascii="Century Gothic" w:hAnsi="Century Gothic" w:cs="Century Gothic"/>
                <w:b/>
                <w:sz w:val="20"/>
                <w:szCs w:val="20"/>
              </w:rPr>
              <w:t xml:space="preserve"> </w:t>
            </w:r>
            <w:r>
              <w:rPr>
                <w:rFonts w:ascii="Century Gothic" w:hAnsi="Century Gothic" w:cs="Century Gothic"/>
                <w:sz w:val="20"/>
                <w:szCs w:val="20"/>
              </w:rPr>
              <w:t xml:space="preserve">n. 1 preventivo, se l’organismo di certificazione è univocamente individuato, per il regime di qualità, dal Ministero delle Politiche Agricole Alimentari e Forestali; </w:t>
            </w:r>
          </w:p>
          <w:p w:rsidR="0000747B" w:rsidRDefault="0000747B" w:rsidP="00036E6B">
            <w:pPr>
              <w:pStyle w:val="Standard"/>
              <w:spacing w:before="240" w:after="0" w:line="240" w:lineRule="auto"/>
              <w:ind w:left="720"/>
              <w:jc w:val="both"/>
              <w:rPr>
                <w:rFonts w:ascii="Century Gothic" w:hAnsi="Century Gothic" w:cs="Century Gothic"/>
                <w:strike/>
                <w:sz w:val="20"/>
                <w:szCs w:val="20"/>
              </w:rPr>
            </w:pPr>
            <w:r>
              <w:rPr>
                <w:rFonts w:ascii="Century Gothic" w:hAnsi="Century Gothic" w:cs="Century Gothic"/>
                <w:b/>
                <w:sz w:val="20"/>
                <w:szCs w:val="20"/>
              </w:rPr>
              <w:t xml:space="preserve"> </w:t>
            </w:r>
            <w:r w:rsidRPr="009008E7">
              <w:rPr>
                <w:rFonts w:ascii="Century Gothic" w:hAnsi="Century Gothic" w:cs="Century Gothic"/>
                <w:sz w:val="20"/>
                <w:szCs w:val="20"/>
              </w:rPr>
              <w:t>n.</w:t>
            </w:r>
            <w:r>
              <w:rPr>
                <w:rFonts w:ascii="Century Gothic" w:hAnsi="Century Gothic" w:cs="Century Gothic"/>
                <w:sz w:val="20"/>
                <w:szCs w:val="20"/>
              </w:rPr>
              <w:t xml:space="preserve"> 3 preventivi in assenza di tale vincolo. Quanto indicato può essere integrato da ulteriori documenti nei casi in cui l’Ufficio competente per l’istruttoria ne riscontri la necessità;</w:t>
            </w:r>
          </w:p>
          <w:p w:rsidR="0000747B" w:rsidRPr="009008E7" w:rsidRDefault="0000747B" w:rsidP="00036E6B">
            <w:pPr>
              <w:pStyle w:val="Standard"/>
              <w:spacing w:before="240" w:after="0" w:line="240" w:lineRule="auto"/>
              <w:ind w:left="720"/>
              <w:jc w:val="both"/>
              <w:rPr>
                <w:rFonts w:ascii="Century Gothic" w:hAnsi="Century Gothic" w:cs="Century Gothic"/>
                <w:strike/>
                <w:sz w:val="20"/>
                <w:szCs w:val="20"/>
              </w:rPr>
            </w:pPr>
          </w:p>
          <w:p w:rsidR="0000747B" w:rsidRDefault="0000747B" w:rsidP="00036E6B">
            <w:pPr>
              <w:autoSpaceDE w:val="0"/>
              <w:ind w:left="720"/>
              <w:jc w:val="both"/>
              <w:rPr>
                <w:rFonts w:ascii="Century Gothic" w:hAnsi="Century Gothic" w:cs="Century Gothic"/>
                <w:bCs/>
                <w:sz w:val="20"/>
                <w:szCs w:val="20"/>
              </w:rPr>
            </w:pPr>
            <w:r>
              <w:rPr>
                <w:rFonts w:ascii="Century Gothic" w:hAnsi="Century Gothic" w:cs="Century Gothic"/>
                <w:sz w:val="20"/>
                <w:szCs w:val="20"/>
              </w:rPr>
              <w:t xml:space="preserve"> </w:t>
            </w:r>
            <w:r>
              <w:rPr>
                <w:rFonts w:ascii="Century Gothic" w:hAnsi="Century Gothic" w:cs="Century Gothic"/>
                <w:b w:val="0"/>
                <w:sz w:val="20"/>
                <w:szCs w:val="20"/>
              </w:rPr>
              <w:t>mandato all’associazione di agricoltori a presentare la domanda di sostegno per il tipo di operazione 3.1.1 con specifici obblighi reciproci, redatto in conformità ai contenuti minimi dello schema di cui all’allegato 5  del presente bando;</w:t>
            </w:r>
          </w:p>
          <w:p w:rsidR="0000747B" w:rsidRDefault="0000747B" w:rsidP="00036E6B">
            <w:pPr>
              <w:autoSpaceDE w:val="0"/>
              <w:ind w:left="720"/>
              <w:jc w:val="both"/>
              <w:rPr>
                <w:rFonts w:ascii="Century Gothic" w:hAnsi="Century Gothic" w:cs="Century Gothic"/>
                <w:sz w:val="20"/>
                <w:szCs w:val="20"/>
              </w:rPr>
            </w:pPr>
            <w:r>
              <w:rPr>
                <w:rFonts w:ascii="Century Gothic" w:hAnsi="Century Gothic" w:cs="Century Gothic"/>
                <w:bCs/>
                <w:sz w:val="20"/>
                <w:szCs w:val="20"/>
              </w:rPr>
              <w:t xml:space="preserve">  </w:t>
            </w:r>
          </w:p>
          <w:p w:rsidR="0000747B" w:rsidRDefault="0000747B" w:rsidP="00036E6B">
            <w:pPr>
              <w:pStyle w:val="Default"/>
              <w:ind w:left="720"/>
              <w:jc w:val="both"/>
              <w:rPr>
                <w:rFonts w:ascii="Century Gothic" w:hAnsi="Century Gothic" w:cs="Century Gothic"/>
                <w:sz w:val="20"/>
                <w:szCs w:val="20"/>
              </w:rPr>
            </w:pPr>
            <w:r>
              <w:rPr>
                <w:rFonts w:ascii="Century Gothic" w:hAnsi="Century Gothic" w:cs="Century Gothic"/>
                <w:b/>
                <w:sz w:val="20"/>
                <w:szCs w:val="20"/>
              </w:rPr>
              <w:t xml:space="preserve"> </w:t>
            </w:r>
            <w:r>
              <w:rPr>
                <w:rFonts w:ascii="Century Gothic" w:hAnsi="Century Gothic" w:cs="Century Gothic"/>
                <w:sz w:val="20"/>
                <w:szCs w:val="20"/>
              </w:rPr>
              <w:t xml:space="preserve">Copia dell’atto costitutivo (ove previsto). </w:t>
            </w:r>
          </w:p>
          <w:p w:rsidR="0000747B" w:rsidRDefault="0000747B" w:rsidP="00036E6B">
            <w:pPr>
              <w:pStyle w:val="Default"/>
              <w:ind w:left="720"/>
              <w:jc w:val="both"/>
              <w:rPr>
                <w:rFonts w:ascii="Century Gothic" w:hAnsi="Century Gothic" w:cs="Century Gothic"/>
                <w:sz w:val="20"/>
                <w:szCs w:val="20"/>
              </w:rPr>
            </w:pPr>
          </w:p>
        </w:tc>
      </w:tr>
      <w:tr w:rsidR="0000747B" w:rsidTr="00036E6B">
        <w:trPr>
          <w:trHeight w:val="109"/>
        </w:trPr>
        <w:tc>
          <w:tcPr>
            <w:tcW w:w="8933" w:type="dxa"/>
            <w:shd w:val="clear" w:color="auto" w:fill="auto"/>
          </w:tcPr>
          <w:p w:rsidR="0000747B" w:rsidRDefault="0000747B" w:rsidP="00036E6B">
            <w:pPr>
              <w:snapToGrid w:val="0"/>
              <w:spacing w:line="360" w:lineRule="auto"/>
              <w:jc w:val="both"/>
              <w:rPr>
                <w:rFonts w:ascii="Century Gothic" w:hAnsi="Century Gothic" w:cs="Arial"/>
                <w:b w:val="0"/>
                <w:sz w:val="18"/>
                <w:szCs w:val="18"/>
              </w:rPr>
            </w:pPr>
          </w:p>
          <w:p w:rsidR="0000747B" w:rsidRDefault="0000747B" w:rsidP="00036E6B">
            <w:pPr>
              <w:snapToGrid w:val="0"/>
              <w:spacing w:line="360" w:lineRule="auto"/>
              <w:jc w:val="both"/>
              <w:rPr>
                <w:rFonts w:ascii="Century Gothic" w:hAnsi="Century Gothic" w:cs="Arial"/>
                <w:b w:val="0"/>
                <w:sz w:val="18"/>
                <w:szCs w:val="18"/>
              </w:rPr>
            </w:pPr>
          </w:p>
          <w:p w:rsidR="0000747B" w:rsidRDefault="0000747B" w:rsidP="00036E6B">
            <w:pPr>
              <w:spacing w:line="360" w:lineRule="auto"/>
              <w:jc w:val="both"/>
              <w:rPr>
                <w:rFonts w:ascii="Century Gothic" w:hAnsi="Century Gothic" w:cs="Arial"/>
                <w:b w:val="0"/>
                <w:sz w:val="18"/>
                <w:szCs w:val="18"/>
              </w:rPr>
            </w:pPr>
            <w:r>
              <w:rPr>
                <w:rFonts w:ascii="Century Gothic" w:hAnsi="Century Gothic" w:cs="Arial"/>
                <w:sz w:val="18"/>
                <w:szCs w:val="18"/>
              </w:rPr>
              <w:t xml:space="preserve">Informativa trattamento dati personali </w:t>
            </w:r>
          </w:p>
          <w:p w:rsidR="0000747B" w:rsidRDefault="0000747B" w:rsidP="00036E6B">
            <w:pPr>
              <w:spacing w:line="360" w:lineRule="auto"/>
              <w:jc w:val="both"/>
              <w:rPr>
                <w:rFonts w:ascii="Century Gothic" w:hAnsi="Century Gothic" w:cs="Arial"/>
                <w:b w:val="0"/>
                <w:sz w:val="20"/>
                <w:szCs w:val="20"/>
              </w:rPr>
            </w:pPr>
            <w:r>
              <w:rPr>
                <w:rFonts w:ascii="Century Gothic" w:hAnsi="Century Gothic" w:cs="Arial"/>
                <w:b w:val="0"/>
                <w:sz w:val="18"/>
                <w:szCs w:val="18"/>
              </w:rPr>
              <w:lastRenderedPageBreak/>
              <w:t>Ai sensi dell’art. 13 del D.lgs. 196/2003 Codice in materia di protezione dei dati personali, i dati personali raccolti saranno trattati anche con strumenti informatici, esclusivamente nell’ambito del procedimento per il quale tali dichiarazioni vengono rese. L’interessato ha diritto di accesso ai dati personali e ad ottenere le informazioni previste ai sensi dell’art. 7 del D.lgs. 196/2003.</w:t>
            </w:r>
          </w:p>
          <w:p w:rsidR="0000747B" w:rsidRDefault="0000747B" w:rsidP="00036E6B">
            <w:pPr>
              <w:spacing w:line="360" w:lineRule="auto"/>
              <w:ind w:left="720"/>
              <w:jc w:val="both"/>
              <w:rPr>
                <w:rFonts w:ascii="Century Gothic" w:hAnsi="Century Gothic" w:cs="Arial"/>
                <w:b w:val="0"/>
                <w:sz w:val="20"/>
                <w:szCs w:val="20"/>
              </w:rPr>
            </w:pPr>
          </w:p>
          <w:p w:rsidR="0000747B" w:rsidRDefault="0000747B" w:rsidP="00036E6B">
            <w:pPr>
              <w:spacing w:line="360" w:lineRule="auto"/>
              <w:rPr>
                <w:rFonts w:ascii="Century Gothic" w:hAnsi="Century Gothic" w:cs="Century Gothic"/>
                <w:b w:val="0"/>
                <w:sz w:val="20"/>
                <w:szCs w:val="20"/>
              </w:rPr>
            </w:pPr>
            <w:r>
              <w:rPr>
                <w:rFonts w:ascii="Century Gothic" w:hAnsi="Century Gothic" w:cs="Century Gothic"/>
                <w:b w:val="0"/>
                <w:sz w:val="20"/>
                <w:szCs w:val="20"/>
              </w:rPr>
              <w:t>Luogo e data, …………………….</w:t>
            </w:r>
          </w:p>
          <w:p w:rsidR="0000747B" w:rsidRDefault="0000747B" w:rsidP="00036E6B">
            <w:pPr>
              <w:spacing w:after="200" w:line="360" w:lineRule="auto"/>
              <w:ind w:left="720"/>
              <w:jc w:val="right"/>
              <w:rPr>
                <w:rFonts w:ascii="Century Gothic" w:hAnsi="Century Gothic" w:cs="Century Gothic"/>
                <w:b w:val="0"/>
                <w:sz w:val="20"/>
                <w:szCs w:val="20"/>
              </w:rPr>
            </w:pPr>
            <w:r>
              <w:rPr>
                <w:rFonts w:ascii="Century Gothic" w:hAnsi="Century Gothic" w:cs="Century Gothic"/>
                <w:b w:val="0"/>
                <w:sz w:val="20"/>
                <w:szCs w:val="20"/>
              </w:rPr>
              <w:t xml:space="preserve">                                                                                                    Timbro e firma                                                                                                                                                                                                  __________________________</w:t>
            </w:r>
          </w:p>
          <w:p w:rsidR="0000747B" w:rsidRDefault="0000747B" w:rsidP="00036E6B">
            <w:pPr>
              <w:spacing w:after="200" w:line="360" w:lineRule="auto"/>
              <w:ind w:left="720"/>
              <w:jc w:val="center"/>
              <w:rPr>
                <w:rFonts w:ascii="Century Gothic" w:hAnsi="Century Gothic" w:cs="Century Gothic"/>
                <w:b w:val="0"/>
                <w:sz w:val="20"/>
                <w:szCs w:val="20"/>
              </w:rPr>
            </w:pPr>
          </w:p>
          <w:p w:rsidR="0000747B" w:rsidRDefault="0000747B" w:rsidP="00036E6B">
            <w:pPr>
              <w:spacing w:line="360" w:lineRule="auto"/>
              <w:jc w:val="both"/>
              <w:rPr>
                <w:rFonts w:ascii="Century Gothic" w:hAnsi="Century Gothic" w:cs="Century Gothic"/>
                <w:sz w:val="20"/>
                <w:szCs w:val="20"/>
              </w:rPr>
            </w:pPr>
            <w:r>
              <w:rPr>
                <w:rFonts w:ascii="Century Gothic" w:hAnsi="Century Gothic" w:cs="Century Gothic"/>
                <w:b w:val="0"/>
                <w:sz w:val="20"/>
                <w:szCs w:val="20"/>
              </w:rPr>
              <w:t xml:space="preserve">Ai sensi e per gli effetti dell’art. 38, D.P.R. 445 del 28/12/2000 e </w:t>
            </w:r>
            <w:proofErr w:type="spellStart"/>
            <w:r>
              <w:rPr>
                <w:rFonts w:ascii="Century Gothic" w:hAnsi="Century Gothic" w:cs="Century Gothic"/>
                <w:b w:val="0"/>
                <w:sz w:val="20"/>
                <w:szCs w:val="20"/>
              </w:rPr>
              <w:t>ss.mm.ii</w:t>
            </w:r>
            <w:proofErr w:type="spellEnd"/>
            <w:r>
              <w:rPr>
                <w:rFonts w:ascii="Century Gothic" w:hAnsi="Century Gothic" w:cs="Century Gothic"/>
                <w:b w:val="0"/>
                <w:sz w:val="20"/>
                <w:szCs w:val="20"/>
              </w:rPr>
              <w:t>., si allega copia del documento di riconoscimento del dichiarante in corso di validità.</w:t>
            </w:r>
          </w:p>
          <w:p w:rsidR="0000747B" w:rsidRDefault="0000747B" w:rsidP="00036E6B">
            <w:pPr>
              <w:pStyle w:val="Default"/>
              <w:rPr>
                <w:rFonts w:ascii="Century Gothic" w:hAnsi="Century Gothic" w:cs="Century Gothic"/>
                <w:sz w:val="20"/>
                <w:szCs w:val="20"/>
              </w:rPr>
            </w:pPr>
          </w:p>
        </w:tc>
      </w:tr>
    </w:tbl>
    <w:p w:rsidR="00B75739" w:rsidRDefault="00B75739"/>
    <w:sectPr w:rsidR="00B75739">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429" w:rsidRDefault="00A84429" w:rsidP="0000747B">
      <w:r>
        <w:separator/>
      </w:r>
    </w:p>
  </w:endnote>
  <w:endnote w:type="continuationSeparator" w:id="0">
    <w:p w:rsidR="00A84429" w:rsidRDefault="00A84429" w:rsidP="0000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rli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429" w:rsidRDefault="00A84429" w:rsidP="0000747B">
      <w:r>
        <w:separator/>
      </w:r>
    </w:p>
  </w:footnote>
  <w:footnote w:type="continuationSeparator" w:id="0">
    <w:p w:rsidR="00A84429" w:rsidRDefault="00A84429" w:rsidP="00007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927"/>
      <w:gridCol w:w="2613"/>
      <w:gridCol w:w="239"/>
      <w:gridCol w:w="1849"/>
      <w:gridCol w:w="459"/>
      <w:gridCol w:w="1599"/>
    </w:tblGrid>
    <w:tr w:rsidR="0000747B" w:rsidTr="00036E6B">
      <w:trPr>
        <w:trHeight w:val="422"/>
      </w:trPr>
      <w:tc>
        <w:tcPr>
          <w:tcW w:w="2927" w:type="dxa"/>
          <w:shd w:val="clear" w:color="auto" w:fill="auto"/>
        </w:tcPr>
        <w:p w:rsidR="0000747B" w:rsidRDefault="0000747B" w:rsidP="0000747B">
          <w:pPr>
            <w:tabs>
              <w:tab w:val="center" w:pos="4819"/>
              <w:tab w:val="right" w:pos="9638"/>
            </w:tabs>
          </w:pPr>
          <w:r>
            <w:rPr>
              <w:rFonts w:ascii="Calibri" w:hAnsi="Calibri" w:cs="Calibri"/>
              <w:b w:val="0"/>
              <w:noProof/>
              <w:sz w:val="22"/>
              <w:szCs w:val="22"/>
              <w:lang w:eastAsia="it-IT"/>
            </w:rPr>
            <w:drawing>
              <wp:inline distT="0" distB="0" distL="0" distR="0" wp14:anchorId="76CE1198" wp14:editId="5A85FAA4">
                <wp:extent cx="1724025" cy="600075"/>
                <wp:effectExtent l="1905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724025" cy="600075"/>
                        </a:xfrm>
                        <a:prstGeom prst="rect">
                          <a:avLst/>
                        </a:prstGeom>
                        <a:solidFill>
                          <a:srgbClr val="FFFFFF"/>
                        </a:solidFill>
                        <a:ln w="9525">
                          <a:noFill/>
                          <a:miter lim="800000"/>
                          <a:headEnd/>
                          <a:tailEnd/>
                        </a:ln>
                      </pic:spPr>
                    </pic:pic>
                  </a:graphicData>
                </a:graphic>
              </wp:inline>
            </w:drawing>
          </w:r>
        </w:p>
      </w:tc>
      <w:tc>
        <w:tcPr>
          <w:tcW w:w="2613" w:type="dxa"/>
          <w:shd w:val="clear" w:color="auto" w:fill="auto"/>
        </w:tcPr>
        <w:p w:rsidR="0000747B" w:rsidRDefault="0000747B" w:rsidP="0000747B">
          <w:pPr>
            <w:tabs>
              <w:tab w:val="center" w:pos="4819"/>
              <w:tab w:val="right" w:pos="9638"/>
            </w:tabs>
            <w:jc w:val="center"/>
            <w:rPr>
              <w:rFonts w:ascii="Calibri" w:hAnsi="Calibri" w:cs="Calibri"/>
              <w:b w:val="0"/>
              <w:sz w:val="22"/>
              <w:szCs w:val="22"/>
            </w:rPr>
          </w:pPr>
          <w:r w:rsidRPr="00FA2F8D">
            <w:rPr>
              <w:noProof/>
              <w:lang w:eastAsia="it-IT"/>
            </w:rPr>
            <w:drawing>
              <wp:inline distT="0" distB="0" distL="0" distR="0" wp14:anchorId="60ED3A52" wp14:editId="07E34657">
                <wp:extent cx="619125" cy="704850"/>
                <wp:effectExtent l="0" t="0" r="9525" b="0"/>
                <wp:docPr id="15" name="Immagine 15" descr="Risultati immagini per logo repubblica italiana+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logo repubblica italiana+ù"/>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704850"/>
                        </a:xfrm>
                        <a:prstGeom prst="rect">
                          <a:avLst/>
                        </a:prstGeom>
                        <a:noFill/>
                        <a:ln>
                          <a:noFill/>
                        </a:ln>
                      </pic:spPr>
                    </pic:pic>
                  </a:graphicData>
                </a:graphic>
              </wp:inline>
            </w:drawing>
          </w:r>
        </w:p>
      </w:tc>
      <w:tc>
        <w:tcPr>
          <w:tcW w:w="239" w:type="dxa"/>
          <w:shd w:val="clear" w:color="auto" w:fill="auto"/>
        </w:tcPr>
        <w:p w:rsidR="0000747B" w:rsidRDefault="0000747B" w:rsidP="0000747B">
          <w:pPr>
            <w:tabs>
              <w:tab w:val="center" w:pos="4819"/>
              <w:tab w:val="right" w:pos="9638"/>
            </w:tabs>
            <w:snapToGrid w:val="0"/>
            <w:jc w:val="center"/>
            <w:rPr>
              <w:rFonts w:ascii="Calibri" w:hAnsi="Calibri" w:cs="Calibri"/>
              <w:b w:val="0"/>
              <w:sz w:val="22"/>
              <w:szCs w:val="22"/>
            </w:rPr>
          </w:pPr>
        </w:p>
        <w:p w:rsidR="0000747B" w:rsidRDefault="0000747B" w:rsidP="0000747B">
          <w:pPr>
            <w:tabs>
              <w:tab w:val="center" w:pos="4819"/>
              <w:tab w:val="right" w:pos="9638"/>
            </w:tabs>
            <w:jc w:val="center"/>
            <w:rPr>
              <w:rFonts w:ascii="Calibri" w:hAnsi="Calibri" w:cs="Calibri"/>
              <w:b w:val="0"/>
              <w:sz w:val="12"/>
              <w:szCs w:val="12"/>
            </w:rPr>
          </w:pPr>
        </w:p>
      </w:tc>
      <w:tc>
        <w:tcPr>
          <w:tcW w:w="1849" w:type="dxa"/>
          <w:shd w:val="clear" w:color="auto" w:fill="auto"/>
        </w:tcPr>
        <w:p w:rsidR="0000747B" w:rsidRDefault="0000747B" w:rsidP="0000747B">
          <w:pPr>
            <w:tabs>
              <w:tab w:val="center" w:pos="4819"/>
              <w:tab w:val="right" w:pos="9638"/>
            </w:tabs>
            <w:rPr>
              <w:rFonts w:ascii="Calibri" w:hAnsi="Calibri" w:cs="Calibri"/>
              <w:b w:val="0"/>
              <w:sz w:val="22"/>
              <w:szCs w:val="22"/>
            </w:rPr>
          </w:pPr>
          <w:r>
            <w:rPr>
              <w:rFonts w:ascii="Calibri" w:hAnsi="Calibri" w:cs="Calibri"/>
              <w:b w:val="0"/>
              <w:noProof/>
              <w:sz w:val="22"/>
              <w:szCs w:val="22"/>
              <w:lang w:eastAsia="it-IT"/>
            </w:rPr>
            <w:drawing>
              <wp:inline distT="0" distB="0" distL="0" distR="0" wp14:anchorId="350E3652" wp14:editId="7D46C2E6">
                <wp:extent cx="1038225" cy="714375"/>
                <wp:effectExtent l="19050" t="0" r="952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srcRect/>
                        <a:stretch>
                          <a:fillRect/>
                        </a:stretch>
                      </pic:blipFill>
                      <pic:spPr bwMode="auto">
                        <a:xfrm>
                          <a:off x="0" y="0"/>
                          <a:ext cx="1038225" cy="714375"/>
                        </a:xfrm>
                        <a:prstGeom prst="rect">
                          <a:avLst/>
                        </a:prstGeom>
                        <a:solidFill>
                          <a:srgbClr val="FFFFFF"/>
                        </a:solidFill>
                        <a:ln w="9525">
                          <a:noFill/>
                          <a:miter lim="800000"/>
                          <a:headEnd/>
                          <a:tailEnd/>
                        </a:ln>
                      </pic:spPr>
                    </pic:pic>
                  </a:graphicData>
                </a:graphic>
              </wp:inline>
            </w:drawing>
          </w:r>
        </w:p>
      </w:tc>
      <w:tc>
        <w:tcPr>
          <w:tcW w:w="459" w:type="dxa"/>
          <w:shd w:val="clear" w:color="auto" w:fill="auto"/>
        </w:tcPr>
        <w:p w:rsidR="0000747B" w:rsidRDefault="0000747B" w:rsidP="0000747B">
          <w:pPr>
            <w:tabs>
              <w:tab w:val="center" w:pos="4819"/>
              <w:tab w:val="right" w:pos="9638"/>
            </w:tabs>
            <w:snapToGrid w:val="0"/>
            <w:rPr>
              <w:rFonts w:ascii="Calibri" w:hAnsi="Calibri" w:cs="Calibri"/>
              <w:b w:val="0"/>
              <w:sz w:val="22"/>
              <w:szCs w:val="22"/>
            </w:rPr>
          </w:pPr>
        </w:p>
        <w:p w:rsidR="0000747B" w:rsidRDefault="0000747B" w:rsidP="0000747B">
          <w:pPr>
            <w:tabs>
              <w:tab w:val="center" w:pos="4819"/>
              <w:tab w:val="right" w:pos="9638"/>
            </w:tabs>
            <w:rPr>
              <w:rFonts w:ascii="Calibri" w:hAnsi="Calibri" w:cs="Calibri"/>
              <w:b w:val="0"/>
              <w:sz w:val="22"/>
              <w:szCs w:val="22"/>
            </w:rPr>
          </w:pPr>
        </w:p>
      </w:tc>
      <w:tc>
        <w:tcPr>
          <w:tcW w:w="1599" w:type="dxa"/>
          <w:shd w:val="clear" w:color="auto" w:fill="auto"/>
        </w:tcPr>
        <w:p w:rsidR="0000747B" w:rsidRDefault="0000747B" w:rsidP="0000747B">
          <w:pPr>
            <w:tabs>
              <w:tab w:val="center" w:pos="4819"/>
              <w:tab w:val="right" w:pos="9638"/>
            </w:tabs>
          </w:pPr>
          <w:r>
            <w:rPr>
              <w:rFonts w:ascii="Calibri" w:hAnsi="Calibri" w:cs="Calibri"/>
              <w:b w:val="0"/>
              <w:noProof/>
              <w:sz w:val="22"/>
              <w:szCs w:val="22"/>
              <w:lang w:eastAsia="it-IT"/>
            </w:rPr>
            <w:drawing>
              <wp:inline distT="0" distB="0" distL="0" distR="0" wp14:anchorId="1EAFECF7" wp14:editId="5E227980">
                <wp:extent cx="504825" cy="676275"/>
                <wp:effectExtent l="1905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504825" cy="676275"/>
                        </a:xfrm>
                        <a:prstGeom prst="rect">
                          <a:avLst/>
                        </a:prstGeom>
                        <a:solidFill>
                          <a:srgbClr val="FFFFFF"/>
                        </a:solidFill>
                        <a:ln w="9525">
                          <a:noFill/>
                          <a:miter lim="800000"/>
                          <a:headEnd/>
                          <a:tailEnd/>
                        </a:ln>
                      </pic:spPr>
                    </pic:pic>
                  </a:graphicData>
                </a:graphic>
              </wp:inline>
            </w:drawing>
          </w:r>
        </w:p>
      </w:tc>
    </w:tr>
  </w:tbl>
  <w:p w:rsidR="0000747B" w:rsidRDefault="0000747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8"/>
    <w:lvl w:ilvl="0">
      <w:start w:val="2"/>
      <w:numFmt w:val="bullet"/>
      <w:lvlText w:val="-"/>
      <w:lvlJc w:val="left"/>
      <w:pPr>
        <w:tabs>
          <w:tab w:val="num" w:pos="0"/>
        </w:tabs>
        <w:ind w:left="720" w:hanging="360"/>
      </w:pPr>
      <w:rPr>
        <w:rFonts w:ascii="Century Gothic" w:hAnsi="Century Gothic" w:cs="Arial"/>
      </w:rPr>
    </w:lvl>
  </w:abstractNum>
  <w:abstractNum w:abstractNumId="1">
    <w:nsid w:val="0000000D"/>
    <w:multiLevelType w:val="singleLevel"/>
    <w:tmpl w:val="0000000D"/>
    <w:name w:val="WW8Num14"/>
    <w:lvl w:ilvl="0">
      <w:start w:val="1"/>
      <w:numFmt w:val="bullet"/>
      <w:lvlText w:val=""/>
      <w:lvlJc w:val="left"/>
      <w:pPr>
        <w:tabs>
          <w:tab w:val="num" w:pos="720"/>
        </w:tabs>
        <w:ind w:left="720" w:hanging="360"/>
      </w:pPr>
      <w:rPr>
        <w:rFonts w:ascii="Wingdings" w:hAnsi="Wingdings" w:cs="Wingdings"/>
      </w:rPr>
    </w:lvl>
  </w:abstractNum>
  <w:abstractNum w:abstractNumId="2">
    <w:nsid w:val="0000000F"/>
    <w:multiLevelType w:val="singleLevel"/>
    <w:tmpl w:val="0000000F"/>
    <w:name w:val="WW8Num17"/>
    <w:lvl w:ilvl="0">
      <w:start w:val="1"/>
      <w:numFmt w:val="bullet"/>
      <w:lvlText w:val="□"/>
      <w:lvlJc w:val="left"/>
      <w:pPr>
        <w:tabs>
          <w:tab w:val="num" w:pos="0"/>
        </w:tabs>
        <w:ind w:left="720" w:hanging="360"/>
      </w:pPr>
      <w:rPr>
        <w:rFonts w:ascii="Courier New" w:hAnsi="Courier New" w:cs="Courier New"/>
      </w:rPr>
    </w:lvl>
  </w:abstractNum>
  <w:abstractNum w:abstractNumId="3">
    <w:nsid w:val="00000010"/>
    <w:multiLevelType w:val="singleLevel"/>
    <w:tmpl w:val="00000010"/>
    <w:name w:val="WW8Num18"/>
    <w:lvl w:ilvl="0">
      <w:start w:val="1"/>
      <w:numFmt w:val="bullet"/>
      <w:lvlText w:val="­"/>
      <w:lvlJc w:val="left"/>
      <w:pPr>
        <w:tabs>
          <w:tab w:val="num" w:pos="0"/>
        </w:tabs>
        <w:ind w:left="720" w:hanging="360"/>
      </w:pPr>
      <w:rPr>
        <w:rFonts w:ascii="Courier New" w:hAnsi="Courier New" w:cs="Courier New"/>
      </w:rPr>
    </w:lvl>
  </w:abstractNum>
  <w:abstractNum w:abstractNumId="4">
    <w:nsid w:val="00000016"/>
    <w:multiLevelType w:val="multilevel"/>
    <w:tmpl w:val="00000016"/>
    <w:name w:val="WW8Num2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1A"/>
    <w:multiLevelType w:val="singleLevel"/>
    <w:tmpl w:val="0000001A"/>
    <w:name w:val="WW8Num34"/>
    <w:lvl w:ilvl="0">
      <w:start w:val="1"/>
      <w:numFmt w:val="bullet"/>
      <w:lvlText w:val=""/>
      <w:lvlJc w:val="left"/>
      <w:pPr>
        <w:tabs>
          <w:tab w:val="num" w:pos="0"/>
        </w:tabs>
        <w:ind w:left="720" w:hanging="360"/>
      </w:pPr>
      <w:rPr>
        <w:rFonts w:ascii="Wingdings" w:hAnsi="Wingdings" w:cs="Wingdings"/>
        <w:b w:val="0"/>
        <w:color w:val="auto"/>
      </w:rPr>
    </w:lvl>
  </w:abstractNum>
  <w:abstractNum w:abstractNumId="6">
    <w:nsid w:val="0000001B"/>
    <w:multiLevelType w:val="singleLevel"/>
    <w:tmpl w:val="0000001B"/>
    <w:name w:val="WW8Num35"/>
    <w:lvl w:ilvl="0">
      <w:start w:val="2"/>
      <w:numFmt w:val="decimal"/>
      <w:lvlText w:val="%1)"/>
      <w:lvlJc w:val="left"/>
      <w:pPr>
        <w:tabs>
          <w:tab w:val="num" w:pos="-218"/>
        </w:tabs>
        <w:ind w:left="502" w:hanging="360"/>
      </w:pPr>
    </w:lvl>
  </w:abstractNum>
  <w:abstractNum w:abstractNumId="7">
    <w:nsid w:val="00000022"/>
    <w:multiLevelType w:val="singleLevel"/>
    <w:tmpl w:val="00000022"/>
    <w:name w:val="WW8Num46"/>
    <w:lvl w:ilvl="0">
      <w:start w:val="2"/>
      <w:numFmt w:val="bullet"/>
      <w:lvlText w:val="-"/>
      <w:lvlJc w:val="left"/>
      <w:pPr>
        <w:tabs>
          <w:tab w:val="num" w:pos="0"/>
        </w:tabs>
        <w:ind w:left="720" w:hanging="360"/>
      </w:pPr>
      <w:rPr>
        <w:rFonts w:ascii="Calibri" w:hAnsi="Calibri" w:cs="Times New Roman"/>
        <w:b w:val="0"/>
        <w:color w:val="auto"/>
      </w:rPr>
    </w:lvl>
  </w:abstractNum>
  <w:abstractNum w:abstractNumId="8">
    <w:nsid w:val="00000024"/>
    <w:multiLevelType w:val="singleLevel"/>
    <w:tmpl w:val="00000024"/>
    <w:name w:val="WW8Num48"/>
    <w:lvl w:ilvl="0">
      <w:start w:val="1"/>
      <w:numFmt w:val="bullet"/>
      <w:lvlText w:val=""/>
      <w:lvlJc w:val="left"/>
      <w:pPr>
        <w:tabs>
          <w:tab w:val="num" w:pos="0"/>
        </w:tabs>
        <w:ind w:left="72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7B"/>
    <w:rsid w:val="0000747B"/>
    <w:rsid w:val="006F7398"/>
    <w:rsid w:val="00A84429"/>
    <w:rsid w:val="00B409DF"/>
    <w:rsid w:val="00B757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747B"/>
    <w:pPr>
      <w:suppressAutoHyphens/>
      <w:spacing w:after="0" w:line="240" w:lineRule="auto"/>
    </w:pPr>
    <w:rPr>
      <w:rFonts w:ascii="Times New Roman" w:eastAsia="Times New Roman" w:hAnsi="Times New Roman" w:cs="Times New Roman"/>
      <w:b/>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0747B"/>
    <w:rPr>
      <w:color w:val="0000FF"/>
      <w:u w:val="single"/>
    </w:rPr>
  </w:style>
  <w:style w:type="paragraph" w:customStyle="1" w:styleId="Default">
    <w:name w:val="Default"/>
    <w:rsid w:val="0000747B"/>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Standard">
    <w:name w:val="Standard"/>
    <w:rsid w:val="0000747B"/>
    <w:pPr>
      <w:suppressAutoHyphens/>
      <w:spacing w:after="200" w:line="276" w:lineRule="auto"/>
      <w:textAlignment w:val="baseline"/>
    </w:pPr>
    <w:rPr>
      <w:rFonts w:ascii="Calibri" w:eastAsia="Lucida Sans Unicode" w:hAnsi="Calibri" w:cs="Calibri"/>
      <w:kern w:val="1"/>
      <w:lang w:eastAsia="ar-SA"/>
    </w:rPr>
  </w:style>
  <w:style w:type="paragraph" w:styleId="Intestazione">
    <w:name w:val="header"/>
    <w:basedOn w:val="Normale"/>
    <w:link w:val="IntestazioneCarattere"/>
    <w:uiPriority w:val="99"/>
    <w:unhideWhenUsed/>
    <w:rsid w:val="0000747B"/>
    <w:pPr>
      <w:tabs>
        <w:tab w:val="center" w:pos="4819"/>
        <w:tab w:val="right" w:pos="9638"/>
      </w:tabs>
    </w:pPr>
  </w:style>
  <w:style w:type="character" w:customStyle="1" w:styleId="IntestazioneCarattere">
    <w:name w:val="Intestazione Carattere"/>
    <w:basedOn w:val="Carpredefinitoparagrafo"/>
    <w:link w:val="Intestazione"/>
    <w:uiPriority w:val="99"/>
    <w:rsid w:val="0000747B"/>
    <w:rPr>
      <w:rFonts w:ascii="Times New Roman" w:eastAsia="Times New Roman" w:hAnsi="Times New Roman" w:cs="Times New Roman"/>
      <w:b/>
      <w:kern w:val="1"/>
      <w:sz w:val="24"/>
      <w:szCs w:val="24"/>
      <w:lang w:eastAsia="ar-SA"/>
    </w:rPr>
  </w:style>
  <w:style w:type="paragraph" w:styleId="Pidipagina">
    <w:name w:val="footer"/>
    <w:basedOn w:val="Normale"/>
    <w:link w:val="PidipaginaCarattere"/>
    <w:uiPriority w:val="99"/>
    <w:unhideWhenUsed/>
    <w:rsid w:val="0000747B"/>
    <w:pPr>
      <w:tabs>
        <w:tab w:val="center" w:pos="4819"/>
        <w:tab w:val="right" w:pos="9638"/>
      </w:tabs>
    </w:pPr>
  </w:style>
  <w:style w:type="character" w:customStyle="1" w:styleId="PidipaginaCarattere">
    <w:name w:val="Piè di pagina Carattere"/>
    <w:basedOn w:val="Carpredefinitoparagrafo"/>
    <w:link w:val="Pidipagina"/>
    <w:uiPriority w:val="99"/>
    <w:rsid w:val="0000747B"/>
    <w:rPr>
      <w:rFonts w:ascii="Times New Roman" w:eastAsia="Times New Roman" w:hAnsi="Times New Roman" w:cs="Times New Roman"/>
      <w:b/>
      <w:kern w:val="1"/>
      <w:sz w:val="24"/>
      <w:szCs w:val="24"/>
      <w:lang w:eastAsia="ar-SA"/>
    </w:rPr>
  </w:style>
  <w:style w:type="paragraph" w:styleId="Testofumetto">
    <w:name w:val="Balloon Text"/>
    <w:basedOn w:val="Normale"/>
    <w:link w:val="TestofumettoCarattere"/>
    <w:uiPriority w:val="99"/>
    <w:semiHidden/>
    <w:unhideWhenUsed/>
    <w:rsid w:val="00B409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09DF"/>
    <w:rPr>
      <w:rFonts w:ascii="Tahoma" w:eastAsia="Times New Roman" w:hAnsi="Tahoma" w:cs="Tahoma"/>
      <w:b/>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747B"/>
    <w:pPr>
      <w:suppressAutoHyphens/>
      <w:spacing w:after="0" w:line="240" w:lineRule="auto"/>
    </w:pPr>
    <w:rPr>
      <w:rFonts w:ascii="Times New Roman" w:eastAsia="Times New Roman" w:hAnsi="Times New Roman" w:cs="Times New Roman"/>
      <w:b/>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0747B"/>
    <w:rPr>
      <w:color w:val="0000FF"/>
      <w:u w:val="single"/>
    </w:rPr>
  </w:style>
  <w:style w:type="paragraph" w:customStyle="1" w:styleId="Default">
    <w:name w:val="Default"/>
    <w:rsid w:val="0000747B"/>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Standard">
    <w:name w:val="Standard"/>
    <w:rsid w:val="0000747B"/>
    <w:pPr>
      <w:suppressAutoHyphens/>
      <w:spacing w:after="200" w:line="276" w:lineRule="auto"/>
      <w:textAlignment w:val="baseline"/>
    </w:pPr>
    <w:rPr>
      <w:rFonts w:ascii="Calibri" w:eastAsia="Lucida Sans Unicode" w:hAnsi="Calibri" w:cs="Calibri"/>
      <w:kern w:val="1"/>
      <w:lang w:eastAsia="ar-SA"/>
    </w:rPr>
  </w:style>
  <w:style w:type="paragraph" w:styleId="Intestazione">
    <w:name w:val="header"/>
    <w:basedOn w:val="Normale"/>
    <w:link w:val="IntestazioneCarattere"/>
    <w:uiPriority w:val="99"/>
    <w:unhideWhenUsed/>
    <w:rsid w:val="0000747B"/>
    <w:pPr>
      <w:tabs>
        <w:tab w:val="center" w:pos="4819"/>
        <w:tab w:val="right" w:pos="9638"/>
      </w:tabs>
    </w:pPr>
  </w:style>
  <w:style w:type="character" w:customStyle="1" w:styleId="IntestazioneCarattere">
    <w:name w:val="Intestazione Carattere"/>
    <w:basedOn w:val="Carpredefinitoparagrafo"/>
    <w:link w:val="Intestazione"/>
    <w:uiPriority w:val="99"/>
    <w:rsid w:val="0000747B"/>
    <w:rPr>
      <w:rFonts w:ascii="Times New Roman" w:eastAsia="Times New Roman" w:hAnsi="Times New Roman" w:cs="Times New Roman"/>
      <w:b/>
      <w:kern w:val="1"/>
      <w:sz w:val="24"/>
      <w:szCs w:val="24"/>
      <w:lang w:eastAsia="ar-SA"/>
    </w:rPr>
  </w:style>
  <w:style w:type="paragraph" w:styleId="Pidipagina">
    <w:name w:val="footer"/>
    <w:basedOn w:val="Normale"/>
    <w:link w:val="PidipaginaCarattere"/>
    <w:uiPriority w:val="99"/>
    <w:unhideWhenUsed/>
    <w:rsid w:val="0000747B"/>
    <w:pPr>
      <w:tabs>
        <w:tab w:val="center" w:pos="4819"/>
        <w:tab w:val="right" w:pos="9638"/>
      </w:tabs>
    </w:pPr>
  </w:style>
  <w:style w:type="character" w:customStyle="1" w:styleId="PidipaginaCarattere">
    <w:name w:val="Piè di pagina Carattere"/>
    <w:basedOn w:val="Carpredefinitoparagrafo"/>
    <w:link w:val="Pidipagina"/>
    <w:uiPriority w:val="99"/>
    <w:rsid w:val="0000747B"/>
    <w:rPr>
      <w:rFonts w:ascii="Times New Roman" w:eastAsia="Times New Roman" w:hAnsi="Times New Roman" w:cs="Times New Roman"/>
      <w:b/>
      <w:kern w:val="1"/>
      <w:sz w:val="24"/>
      <w:szCs w:val="24"/>
      <w:lang w:eastAsia="ar-SA"/>
    </w:rPr>
  </w:style>
  <w:style w:type="paragraph" w:styleId="Testofumetto">
    <w:name w:val="Balloon Text"/>
    <w:basedOn w:val="Normale"/>
    <w:link w:val="TestofumettoCarattere"/>
    <w:uiPriority w:val="99"/>
    <w:semiHidden/>
    <w:unhideWhenUsed/>
    <w:rsid w:val="00B409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09DF"/>
    <w:rPr>
      <w:rFonts w:ascii="Tahoma" w:eastAsia="Times New Roman" w:hAnsi="Tahoma" w:cs="Tahoma"/>
      <w:b/>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0"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5497</Words>
  <Characters>31339</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RegioneCampania</Company>
  <LinksUpToDate>false</LinksUpToDate>
  <CharactersWithSpaces>36763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CUOCI</dc:creator>
  <cp:lastModifiedBy>Giuliano Marseglia</cp:lastModifiedBy>
  <cp:revision>2</cp:revision>
  <dcterms:created xsi:type="dcterms:W3CDTF">2017-09-06T08:03:00Z</dcterms:created>
  <dcterms:modified xsi:type="dcterms:W3CDTF">2017-09-06T08:03:00Z</dcterms:modified>
</cp:coreProperties>
</file>